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7f70" w14:textId="df47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28 декабря 2022 года № 29-2 "Об утверждении бюджета Алкатерекского сельского округа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декабря 2023 года № 12-3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Алкатерекского сельского округа Акжарского района на 2023-2025 годы от 28 декабря 2022 года № 29-2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Алкатерекского сельского округа Акжарского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37154,7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1160,7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–35961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37958,2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2023 года № 12-3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