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0cb2" w14:textId="d6e0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28 декабря 2022 года № 29-5 "Об утверждении бюджета Кенащинского сельского округа Акжарского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6 декабря 2023 года № 12-5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Кенащинского сельского округа Акжарского района на 2023-2025 годы от 28 декабря 2022 года № 29-5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Кенащинского сельского округа Акжарского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63 328,4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62 725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63 871,8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-543,4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543,4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543,4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декабря 2023 года № 12-5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29-5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Кенащинского сельского округа Акжарского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