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38ff" w14:textId="2e03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28 декабря 2022 года № 29-12 "Об утверждении бюджета Талшыкского сельского округа Акжарского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декабря 2023 года № 12-8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Талшыкского сельского округа Акжарского района на 2023-2025 годы от 28 декабря 2022 года № 29-12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Талшыкского сельского округа Акжарского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69 506,6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24 483,7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1 132,4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43 869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95 592,8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-26 086,2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26 086,2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26 086,2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2023 года № 12-8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32 276,8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