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cae3" w14:textId="889c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Айсаринского сельского округа Акжарского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27 декабря 2023 года № 13-8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Айсаринского сельского округа Акжарского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35967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1341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34081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36962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2024 год формируются за счет следующих неналоговых поступлений: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2024 год предусмотрен объем субвенции, передаваемой из районного бюджета в бюджет округа в сумме 34022 тысяч тенге.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сельского округа за счет свободных остатков бюджетных средсрв, сложившихся на начало финансового года, неиспользованных (недоиспользованных) в 2023 году, согласно приложению 2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сложивщихся на начало финансового года определяется решением акима Айсаринского сельского округа Акжарского района Северо-Казахстанской области "О реализации решения Акжарского районного маслихата "Об утверждении бюджета Айсаринского сельского округа Акжарского района на 2024-2026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13-8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Акжарского района на 2024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13-8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Акжарского района на 2025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13-8</w:t>
            </w:r>
          </w:p>
        </w:tc>
      </w:tr>
    </w:tbl>
    <w:bookmarkStart w:name="z7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Акжарского района на 2026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расходов за счет свободных остатков бюджетных средств, сложившихся на 1 января 2024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