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e991" w14:textId="bc0e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Алкатерекского сельского округа Акжарского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2023 года № 13-9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Алкатерекского сельского округа Акжарского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42946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40997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42946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2024 год формируются за счет следующих неналоговых поступлений: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2024 год предусмотрен объем субвенции, передаваемой из районного бюджета в бюджет округа 40864 тысяч тенге.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13-9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Алкатерекского сельского округа Акжарского района на 2024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13-9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Алкатерекского сельского округа Акжарского района на 2025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галог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13-9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Алкатерекского сельского округа Акжарского района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галог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