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7e8b" w14:textId="23f7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Акжарского района Северо-Казахстанской области от 4 апреля 2023 года № 62 "Об утверждении Методики оценки деятельности административных государственных служащих корпуса "Б" Акжарского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18 августа 2023 года № 142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Акжарского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"Об утверждении Методики оценки деятельности административных государственных служащих корпуса "Б" Акжарского района Северо-Казахстанской области" от 4 апреля 2023 года № 62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Акжарского района Северо-Казахстанской области, утвержденной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; подпункт 11)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"11) оцениваемый период – период оценки результатов работы государственного служащего;";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Оценка деятельности административных государственных служащих корпуса "Б" Акжарского района Северо-Казахстанской области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 либо в информационных системах, функционирующих в государственных органах.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360, в зависимости от категории должности оцениваемого лица.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Акжарского района Северо-Казахстанской области, в которых введена система автоматизированной оценки, проводится с учетом особенностей, определенных внутренними документами данных государственных органов.";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установленном главой 5 настоящей Методики.";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пункте 12 настоящей Методики, осуществляется посредством направления заказного письма с уведомлением о его вручении и/или телефонограммы, и/или телеграммы, и/или текстового сообщения по абонентскому номеру сотовой связи или по электронному адресу, либо с использованием иных средств связи, обеспечивающих фиксацию извещения или вызова.";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 согласно приложению 9 к Типовой методике.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 согласно приложению 10 к Типовой методике и подписывает его.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неудовлетворительно".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 согласно приложению 11 к Типовой методике (далее – протокол).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телефонограммы, и/или телеграммы, и/или текстового сообщения по абонентскому номеру сотовой связи или по электронному адресу, либо с использованием иных средств связи, обеспечивающих фиксацию извещения или вызова.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порядке.".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Акжарского района Северо-Казахстанской области.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подпункт 12) пункта 3, абзац второй пункта 6 и глава 6 Методики оценки деятельности административных государственных служащих корпуса "Б" Акжарского района Северо-Казахстанской области действуют до 31 августа 2023 года.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Акжарского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