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8d30" w14:textId="b268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Акжаркынского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Акжаркынского сельского округа Акжарского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45 398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49 536,4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474,4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Акжаркынского сельского округа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Акжаркынского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Акжаркынского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Акжаркынского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Акжаркынского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районного, республиканского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в сумме 44 789 тысяч тенге.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из областного бюджета, неиспользованных (недоиспользованных) в 2023 году, согласно приложению 2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 целевых трансфертов из районного бюджета определяется решением акима Акжаркынского сельского округа Акжарского района Северо-Казахстанской области "О реализации решения Акжарского районного маслихата "Об утверждении бюджета Акжаркынского сельского округа Акжарского района на 2024-2026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13-10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Акжаркынского сельского округа Акжарского района на 2024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цедевых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13-10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Акжаркынского сельского округа Акжарского района на 2025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деабря 2023 года № 13-10</w:t>
            </w:r>
          </w:p>
        </w:tc>
      </w:tr>
    </w:tbl>
    <w:bookmarkStart w:name="z7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Акжаркынского сельского округа Акжарского района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бюджета Акжаркынского сельского округа на 2024 год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