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a3d5" w14:textId="611a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Восходского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Восходского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44770,0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10438,0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–33787,0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44770,0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33787,0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13-11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13-11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2025 год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13-11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Восходского сельского округа Акжарского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