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0e6e" w14:textId="40b0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Кулыкольского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Кулыкольского сельского округа Акжарского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37 560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3 573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33 340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37 560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 в том числе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в сумме 33 340 тысяч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13-14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Акжарскогорайона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33 340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13-14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Акжарскогорайона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13-14</w:t>
            </w:r>
          </w:p>
        </w:tc>
      </w:tr>
    </w:tbl>
    <w:bookmarkStart w:name="z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Акжарскогорайона на 2026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