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6eaf" w14:textId="0896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Ленинградского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Ленинградского сельского округа Акжарского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84 072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18 894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84 072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64 299 тысячи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13-15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13-15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13-15</w:t>
            </w:r>
          </w:p>
        </w:tc>
      </w:tr>
    </w:tbl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2026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