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89b1" w14:textId="5a38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Талшыкского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Талшыкского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244 800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32 458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1 053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–211 289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245 509,8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45 466 тысяч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определяется решением акима Талшыкского сельского округа Акжарского района Северо-Казахстанской области "О реализации решения Акжарского районного маслихата "Об утверждении бюджета Талшыкского сельского округа Акжарского района на 2024-2026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13-19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2024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245 509,8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13-19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13-19</w:t>
            </w:r>
          </w:p>
        </w:tc>
      </w:tr>
    </w:tbl>
    <w:bookmarkStart w:name="z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2026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2024 год, сложившихся на начало финансового года неиспользованных (недоиспользованных)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