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eaa6" w14:textId="c9fe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Талшыкского сельского округа Акжарского района Северо-Казахстанской области от 8 июня 2023 года № 17. Утратило силу решением акима Талшыкского сельского округа Акжарского района Северо-Казахстанской области от 22 августа 2023 года №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Талшыкского сельского округа Акжарского района Северо-Казахстанской области от 22.08.2023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представления главного государственного ветеринарно-санитарного инспектора Акжарского района от 06 июня 2023 года №07-29/61 аким Талшыкского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улицах Юбилейная, Биржан сала и Энергетиков села Талшык Талшыкского сельского округа Акжарского района Северо-Казахстанской области в связи возникновением болезни бруцеллез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