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5887" w14:textId="7635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27 декабря 2022 года № 24-5 "Об утверждении бюджета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18 мая 2023 года № 3-2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2023-2025 годы" от 27 декабря 2022 года № 24-5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имени Габита Мусрепова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5 214 009,6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2 045 172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69 190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402 651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2 696 996,6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5 402 811,4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36 908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129 375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92 467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- 225 709,8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225 709,8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493 558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471 118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203 269,8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24-5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5 214 009,6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2 696 996,6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2 696 596,1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2 696 596,1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5 402 811,4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1 251 242,8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229 105,3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800 258,3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 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1 108 154,5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1 087 717,5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888 199,4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888 199,4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654 041,8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282 704,3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282 704,3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- 225 709,8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24-5</w:t>
            </w:r>
          </w:p>
        </w:tc>
      </w:tr>
    </w:tbl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 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- 520 485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24-5</w:t>
            </w:r>
          </w:p>
        </w:tc>
      </w:tr>
    </w:tbl>
    <w:bookmarkStart w:name="z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 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