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d139" w14:textId="60bd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Северо-Казахстанской области от 31 марта 2023 года № 2-3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17 июля 2023 года № 5-2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 от 31 марта 2023 года № 2-3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 утвержденную вышеуказанным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 действуют до 31 августа 2023 года.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2023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2-3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– Методика) коммунального государственного учреждения "Аппарат маслихата района имени Габита Мусрепова Северо-Казахстанской области" (далее – аппарат маслихата) разработана в соответствии с пунктом 5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(зарегистрировано в Реестре государственной регистрации нормативных правовых актов под № 16299) (далее – Типовая методика) и определяет порядок оценки деятельности административных государственных служащих корпуса "Б" (далее – служащие корпуса "Б") аппарата маслихата.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маслихата утверждается маслихатом района имени Габита Мусрепова на основе типовой Методики с учетом специфики деятельности аппарата маслихата.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маслихата района имени Габита Мусрепова;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категории Е-2;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или служащий корпуса "Б";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руководителем аппарата и председателем маслихата района имени Габита Мусрепова утверждаемый вышестоящим руководителем.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"Выполняет функциональные обязанности эффективно", 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по информационно-техническому обеспечению и делопроизводству (далее – главный специалист), в том числе посредством информационной системы.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у главного специалиста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61"/>
    <w:bookmarkStart w:name="z7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еҰ отсутствия главным специалистом.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форме, согласно приложению 2 к Типовой методике.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81"/>
    <w:bookmarkStart w:name="z9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еҰ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еҰ отсутствия главным специалистом.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руководителем аппарата, для каждого оцениваемого лица.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к Типовой методике.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4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распоряжение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руководителем аппарата маслихата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председателем маслихата района имени Габита Мусрепова.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положительного изменения, который необходимо достичь);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КЦИ);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полномочий и ограничений);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оцениваемого периода);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6"/>
    <w:bookmarkStart w:name="z17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руководитель аппарата маслихата заполняет лист оценки по КЦИ по форме, согласно приложению 10 к Типовой методике, и подписывает его.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руководителем аппарата маслихата, он вносится на рассмотрение председателю маслихата района имени Габита Мусрепова.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итогам рассмотрения оценочного листа служащего корпуса "Б" председателем маслихата района имени Габита Мусрепова принимается одно из следующих решений: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После подписания председателем маслихата района имени Габита Мусрепова оценочного листа главный специалист не позднее 2 рабочих дней выносит его на рассмотрение Комиссии.</w:t>
      </w:r>
    </w:p>
    <w:bookmarkEnd w:id="171"/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Замена отсутствующего члена или председателя Комиссии осуществляется по решению председателя маслихата района имени Габита Мусрепова путем внесения изменения в распоряжение о создании Комиссии.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Решение Комиссии принимается открытым голосованием.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Секретарем Комиссии является главный специалист. Секретарь Комиссии не принимает участие в голосовании.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Главный специалист предоставляет на заседание Комиссии следующие документы: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Комиссия рассматривает результаты оценки и принимает одно из следующих решений: 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Результаты оценки утверждаются председателем маслихата района имени Габита Мусрепова и фиксируются в протоколе.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Служащим корпуса "Б" допускается обжалование результатов оценки в судебном порядке.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