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2e160" w14:textId="852e1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маслихата района имени Габита Мусрепова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4 сентября 2023 года № 7/6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некоторых решений маслихата района имени Габита Мусрепова Северо-Казахстанской области согласно приложению к настоящему решению.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района имени Габита Мусрепова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Баумаганбетов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сентября 2023 года № 7-6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маслихата района имени Габита Мусрепова Северо-Казахстанской области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от 31 марта 2014 года № 23-5 "Об утверждении Правил проведения раздельных сходов местного сообщества и количественного состава представителей жителей улиц и сел для участия в сходе местного сообщества Андреевского сельского округа района имени Габита Мусрепова Северо-Казахстанской области" (зарегистрировано в Реестре государственной регистрации нормативных правовых актов под № 2743).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от 31 марта 2014 года № 23-6 "Об утверждении Правил проведения раздельных сходов местного сообщества и количественного состава представителей жителей улиц и сел для участия в сходе местного сообщества Бирликского сельского округа района имени Габита Мусрепова Северо-Казахстанской области" (зарегистрировано в Реестре государственной регистрации нормативных правовых актов под № 2741).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от 31 марта 2014 года № 23-7 "Об утверждении Правил проведения раздельных сходов местного сообщества и количественного состава представителей жителей улиц и сел для участия в сходе местного сообщества Возвышенского сельского округа района имени Габита Мусрепова Северо-Казахстанской области" (зарегистрировано в Реестре государственной регистрации нормативных правовых актов под № 2748).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от 31 марта 2014 года № 23-8 "Об утверждении Правил проведения раздельных сходов местного сообщества и количественного состава представителей жителей улиц и сел для участия в сходе местного сообщества Дружбинского сельского округа района имени Габита Мусрепова Северо-Казахстанской области" (зарегистрировано в Реестре государственной регистрации нормативных правовых актов под № 2750).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от 31 марта 2014 года № 23-9 "Об утверждении Правил проведения раздельных сходов местного сообщества и количественного состава представителей жителей улиц и сел для участия в сходе местного сообщества Кокалажарского сельского округа района имени Габита Мусрепова Северо-Казахстанской области" (зарегистрировано в Реестре государственной регистрации нормативных правовых актов под № 2749).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от 31 марта 2014 года № 23-10 "Об утверждении Правил проведения раздельных сходов местного сообщества и количественного состава представителей жителей улиц и сел для участия в сходе местного сообщества Кырымбетского сельского округа района имени Габита Мусрепова Северо-Казахстанской области" (зарегистрировано в Реестре государственной регистрации нормативных правовых актов под № 2745).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от 31 марта 2014 года № 23-11 "Об утверждении Правил проведения раздельных сходов местного сообщества и количественного состава представителей жителей улиц и сел для участия в сходе местного сообщества Ломоносовского сельского округа района имени Габита Мусрепова Северо-Казахстанской области" (зарегистрировано в Реестре государственной регистрации нормативных правовых актов под № 2742).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от 31 марта 2014 года № 23-12 "Об утверждении Правил проведения раздельных сходов местного сообщества и количественного состава представителей жителей улиц и сел для участия в сходе местного сообщества Нежинского сельского округа района имени Габита Мусрепова Северо-Казахстанской области" (зарегистрировано в Реестре государственной регистрации нормативных правовых актов под № 2740).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от 31 марта 2014 года № 23-13 "Об утверждении Правил проведения раздельных сходов местного сообщества и количественного состава представителей жителей микрорайонов и улиц для участия в сходе местного сообщества села Новоишимское Новоишимского сельского округа района имени Габита Мусрепова Северо-Казахстанской области" (зарегистрировано в Реестре государственной регистрации нормативных правовых актов под № 2744).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от 31 марта 2014 года № 23-14 "Об утверждении Правил проведения раздельных сходов местного сообщества и количественного состава представителей жителей улиц и сел для участия в сходе местного сообщества Новосельского сельского округа района имени Габита Мусрепова Северо-Казахстанской области" (зарегистрировано в Реестре государственной регистрации нормативных правовых актов под № 2753).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от 31 марта 2014 года № 23-15 "Об утверждении Правил проведения раздельных сходов местного сообщества и количественного состава представителей жителей улиц и сел для участия в сходе местного сообщества Рузаевского сельского округа района имени Габита Мусрепова Северо-Казахстанской области" (зарегистрировано в Реестре государственной регистрации нормативных правовых актов под № 2751).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от 31 марта 2014 года № 23-16 "Об утверждении Правил проведения раздельных сходов местного сообщества и количественного состава представителей жителей улиц и сел для участия в сходе местного сообщества Салкынкольского сельского округа района имени Габита Мусрепова Северо-Казахстанской области" (зарегистрировано в Реестре государственной регистрации нормативных правовых актов под № 2739).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от 31 марта 2014 года № 23-17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Тахтабродского сельского округа района имени Габита Мусрепова Северо-Казахстанской области" (зарегистрировано в Реестре государственной регистрации нормативных правовых актов под № 2754).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от 31 марта 2014 года № 23-18 "Об утверждении Правил проведения раздельных сходов местного сообщества и количественного состава представителей жителей улиц и сел для участия в сходе местного сообщества Червонного сельского округа района имени Габита Мусрепова Северо-Казахстанской области" (зарегистрировано в Реестре государственной регистрации нормативных правовых актов под № 2755).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от 31 марта 2014 года № 23-19 "Об утверждении Правил проведения раздельных сходов местного сообщества и количественного состава представителей жителей улиц и сел для участия в сходе местного сообщества Чистопольского сельского округа района имени Габита Мусрепова Северо-Казахстанской области" (зарегистрировано в Реестре государственной регистрации нормативных правовых актов под № 2752).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от 31 марта 2014 года № 23-20 "Об утверждении Правил проведения раздельных сходов местного сообщества и количественного состава представителей жителей улиц и сел для участия в сходе местного сообщества Шоптыкольского сельского округа района имени Габита Мусрепова Северо-Казахстанской области" (зарегистрировано в Реестре государственной регистрации нормативных правовых актов под № 2746).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от 31 марта 2014 года № 23-21 "Об утверждении Правил проведения раздельных сходов местного сообщества и количественного состава представителей жителей улиц и сел для участия в сходе местного сообщества Шукыркольского сельского округа района имени Габита Мусрепова Северо-Казахстанской области" (зарегистрировано в Реестре государственной регистрации нормативных правовых актов под № 2747).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от 9 июля 2018 года № 27-1 "О внесении изменения в решение маслихата района имени Габита Мусрепова Северо-Казахстанской области от 31 марта 2014 года № 23-13 "Об утверждении Правил проведения раздельных сходов местного сообщества и количественного состава представителей жителей микрорайонов и улиц для участия в сходе местного сообщества села Новоишимское Новоишимского сельского округа района имени Габита Мусрепова Северо-Казахстанской области" (зарегистрировано в Реестре государственной регистрации нормативных правовых актов под № 4849).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от 15 мая 2020 года № 60-4 "О внесении изменения в решение маслихата района имени Габита Мусрепова Северо-Казахстанской области от 31 марта 2014 года № 23-5 "Об утверждении Правил проведения раздельных сходов местного сообщества и количественного состава представителей жителей улиц и сел для участия в сходе местного сообщества Андреевского сельского округа района имени Габита Мусрепова Северо-Казахстанской области" (зарегистрировано в Реестре государственной регистрации нормативных правовых актов под № 6306).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от 15 мая 2020 года № 60-5 "О внесении изменения в решение маслихата района имени Габита Мусрепова Северо-Казахстанской области от 31 марта 2014 года № 23-11 "Об утверждении Правил проведения раздельных сходов местного сообщества и количественного состава представителей жителей улиц и сел для участия в сходе местного сообщества Ломоносовского сельского округа района имени Габита Мусрепова Северо-Казахстанской области" (зарегистрировано в Реестре государственной регистрации нормативных правовых актов под № 6304).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от 15 мая 2020 года № 60-6 "О внесении изменения в решение маслихата района имени Габита Мусрепова Северо-Казахстанской области от 31 марта 2014 года № 23-19 "Об утверждении Правил проведения раздельных сходов местного сообщества и количественного состава представителей жителей улиц и сел для участия в сходе местного сообщества Чистопольского сельского округа района имени Габита Мусрепова Северо-Казахстанской области" (зарегистрировано в Реестре государственной регистрации нормативных правовых актов под № 6305).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от 8 июня 2020 года № 62-2 "О внесении изменения в решение маслихата района имени Габита Мусрепова Северо-Казахстанской области от 31 марта 2014 года № 23-13 "Об утверждении Правил проведения раздельных сходов местного сообщества и количественного состава представителей жителей улиц и многоквартирных жилых домов села Новоишимское Новоишимского сельского округа района имени Габита Мусрепова Северо-Казахстанской области для участия в сходе местного сообщества" (зарегистрировано в Реестре государственной регистрации нормативных правовых актов под № 6344).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от 30 декабря 2021 года № 14-18 "О внесении изменений в решение маслихата района имени Габита Мусрепова Северо-Казахстанской области от 31 марта 2014 года № 23-6 "Об утверждении Правил проведения раздельных сходов местного сообщества и количественного состава представителей жителей сел в сходе местного сообщества Бирликского сельского округа района имени Габита Мусрепова Северо-Казахстанской области".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от 30 декабря 2021 года № 14-19 "О внесении изменений в решение маслихата района имени Габита Мусрепова Северо-Казахстанской области от 31 марта 2014 года № 23-7 "Об утверждении Правил проведения раздельных сходов местного сообщества и количественного состава представителей жителей сел в сходе местного сообщества Возвышенского сельского округа района имени Габита Мусрепова Северо-Казахстанской области".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от 30 декабря 2021 года № 14-20 "О внесении изменений в решение маслихата района имени Габита Мусрепова Северо-Казахстанской области от 31 марта 2014 года № 23-8 "Об утверждении Правил проведения раздельных сходов местного сообщества и количественного состава представителей жителей сел в сходе местного сообщества Дружбинского сельского округа района имени Габита Мусрепова Северо-Казахстанской области".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от 30 декабря 2021 года № 14-21 "О внесении изменений в решение маслихата района имени Габита Мусрепова Северо-Казахстанской области от 31 марта 2014 года № 23-9 "Об утверждении Правил проведения раздельных сходов местного сообщества и количественного состава представителей жителей сел в сходе местного сообщества Кокалажарского сельского округа района имени Габита Мусрепова Северо-Казахстанской области".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от 30 декабря 2021 года № 14-22 "О внесении изменений в решение маслихата района имени Габита Мусрепова Северо-Казахстанской области от 31 марта 2014 года № 23-10 "Об утверждении Правил проведения раздельных сходов местного сообщества и количественного состава представителей жителей сел в сходе местного сообщества Кырымбетского сельского округа района имени Габита Мусрепова Северо-Казахстанской области".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от 30 декабря 2021 года № 14-23 "О внесении изменений в решение маслихата района имени Габита Мусрепова Северо-Казахстанской области от 31 марта 2014 года № 23-11 "Об утверждении Правил проведения раздельных сходов местного сообщества и количественного состава представителей жителей сел в сходе местного сообщества Ломоносовского сельского округа района имени Габита Мусрепова Северо-Казахстанской области".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от 30 декабря 2021 года № 14-24 "О внесении изменений в решение маслихата района имени Габита Мусрепова Северо-Казахстанской области от 31 марта 2014 года № 23-12 "Об утверждении Правил проведения раздельных сходов местного сообщества и количественного состава представителей жителей сел в сходе местного сообщества Нежинского сельского округа района имени Габита Мусрепова Северо-Казахстанской области".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от 30 декабря 2021 года № 14-25 "О внесении изменений в решение маслихата района имени Габита Мусрепова Северо-Казахстанской области от 31 марта 2014 года № 23-13 "Об утверждении Правил проведения раздельных сходов местного сообщества и количественного состава представителей жителей микрорайонов и улиц для участия в сходе местного сообщества села Новоишимское Новоишимского сельского округа района имени Габита Мусрепова Северо-Казахстанской области".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от 30 декабря 2021 года № 14-26 "О внесении изменений в решение маслихата района имени Габита Мусрепова Северо-Казахстанской области от 31 марта 2014 года № 23-14 "Об утверждении Правил проведения раздельных сходов местного сообщества и количественного состава представителей жителей сел в сходе местного сообщества Новосельского сельского округа района имени Габита Мусрепова Северо-Казахстанской области".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от 30 декабря 2021 года № 14-27 "О внесении изменений в решение маслихата района имени Габита Мусрепова Северо-Казахстанской области от 31 марта 2014 года № 23-15 "Об утверждении Правил проведения раздельных сходов местного сообщества и количественного состава представителей жителей сел в сходе местного сообщества Рузаевского сельского округа района имени Габита Мусрепова Северо-Казахстанской области".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от 30 декабря 2021 года № 14-28 "О внесении изменений в решение маслихата района имени Габита Мусрепова Северо-Казахстанской области от 31 марта 2014 года № 23-16 "Об утверждении Правил проведения раздельных сходов местного сообщества и количественного состава представителей жителей сел в сходе местного сообщества Салкынкольского сельского округа района имени Габита Мусрепова Северо-Казахстанской области".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от 30 декабря 2021 года № 14-29 "О внесении изменений в решение маслихата района имени Габита Мусрепова Северо-Казахстанской области от 31 марта 2014 года № 23-17 "Об утверждении Правил проведения раздельных сходов местного сообщества и количественного состава представителей жителей сел в сходе местного сообщества Тахтабродского сельского округа района имени Габита Мусрепова Северо-Казахстанской области".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от 30 декабря 2021 года № 14-30 "О внесении изменений в решение маслихата района имени Габита Мусрепова Северо-Казахстанской области от 31 марта 2014 года № 23-18 "Об утверждении Правил проведения раздельных сходов местного сообщества и количественного состава представителей жителей сел в сходе местного сообщества Червонного сельского округа района имени Габита Мусрепова Северо-Казахстанской области".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от 30 декабря 2021 года № 14-31 "О внесении изменений в решение маслихата района имени Габита Мусрепова Северо-Казахстанской области от 31 марта 2014 года № 23-19 "Об утверждении Правил проведения раздельных сходов местного сообщества и количественного состава представителей жителей сел в сходе местного сообщества Чистопольского сельского округа района имени Габита Мусрепова Северо-Казахстанской области".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от 30 декабря 2021 года № 14-32 "О внесении изменений в решение маслихата района имени Габита Мусрепова Северо-Казахстанской области от 31 марта 2014 года № 23-20 "Об утверждении Правил проведения раздельных сходов местного сообщества и количественного состава представителей жителей сел в сходе местного сообщества Шоптыкольского сельского округа района имени Габита Мусрепова Северо-Казахстанской области".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от 30 декабря 2021 года № 14-33 "О внесении изменений в решение маслихата района имени Габита Мусрепова Северо-Казахстанской области от 31 марта 2014 года № 23-21 "Об утверждении Правил проведения раздельных сходов местного сообщества и количественного состава представителей жителей сел в сходе местного сообщества Шукыркольского сельского округа района имени Габита Мусрепова Северо-Казахстанской области".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от 4 марта 2022 года № 15-7 "О внесений изменений в решение маслихата района имени Габита Мусрепова Северо-Казахстанской области от 31 марта 2014 года № 23-5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Андреевского сельского округа района имени Габита Мусрепова Северо-Казахстанской области".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от 1 июня 2022 года № 19-2 "О внесении изменений в решение маслихата района имени Габита Мусрепова Северо-Казахстанской области от 31 марта 2014 года № 23-15 "Об утверждении Правил проведения раздельных сходов местного сообщества и количественного состава представителей жителей улиц и сел для участия в сходе местного сообщества Рузаевского сельского округа района имени Габита Мусрепова Северо-Казахстанской области".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от 2 августа 2022 года № 20-11 "О внесении изменений в решение маслихата района имени Габита Мусрепова Северо-Казахстанской области от 31 марта 2014 года № 23-19 "Об утверждении Правил проведения раздельных сходов местного сообщества и количественного состава представителей жителей улиц и сел для участия в сходе местного сообщества Чистопольского сельского округа района имени Габита Мусрепова Северо-Казахстанской области".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от 2 августа 2022 года № 20-12 "О внесении изменений и дополнений в решение маслихата района имени Габита Мусрепова Северо-Казахстанской области от 31 марта 2014 года № 23-13 "Об утверждении Правил проведения раздельных сходов местного сообщества и количественного состава представителей жителей микрорайонов и улиц для участия в сходе местного сообщества села Новоишимское Новоишимского сельского округа района имени Габита Мусрепова Северо-Казахстанской области".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от 23 мая 2023 года № 3-40 "О внесении изменений в решение маслихата района имени Габита Мусрепова Северо-Казахстанской области от 31 марта 2014 года № 23-21 "Об утверждении Правил проведения раздельных сходов местного сообщества и количественного состава представителей жителей улиц и сел для участия в сходе местного сообщества Шукыркольского сельского округа района имени Габита Мусрепова Северо-Казахстанской области".</w:t>
      </w:r>
    </w:p>
    <w:bookmarkEnd w:id="4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