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d952" w14:textId="52ed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12 апреля 2023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оценки деятельности административных государственных служащих корпуса "Б" исполнительных органов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района имени Габита Мусрепова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имени Габита Мусрепова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Габита Мусрепова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77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района имени Габита Мусрепова Северо-Казахстанской области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исполнительных органов района имени Габита Мусрепова Северо-Казахстанской области (далее – Методика) разработана в соответствии с пунктом 5 статьи 33 Закона Республики Казахстан "О государственной службе Республики Казахстан" (далее – Закон), на основании Типовой методики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Методика определяет порядок оценки деятельности административных государственных служащих корпуса "Б" исполнительных органов района имени Габита Мусрепова Северо-Казахстанской области и распространяется на административных государственных служащих корпуса "Б" коммунального государственного учреждения "Аппарат акима района имени Габита Мусрепова Северо-Казахстанской области", районных отделов акимата имени Габита Мусрепова и аппаратов акимов сельских округов района имени Габита Мусрепова Северо-Казахстанской области.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-административный государственный служащий корпуса "Б" категорий, Е-1, Е-2, E-R-1;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района имени Габита Мусрепова Северо-Казахстанской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района имени Габита Мусрепова Северо-Казахстанской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 удовлетворительно" - от 0 до 1,99 баллов.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акимата района имени Габита Мусрепова Северо-Казахстанской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либо лицом,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акимата района имени Габита Мусрепова Северо-Казахстанской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достижимыми (КЦИ определяются с учетом имеющихся ресурсов, полномочий и ограничений);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9"/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1 до 5-ти) в соответствующей графе оценочного листа по форме согласно приложению 4 к настоящей Методике.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дисциплина. </w:t>
      </w:r>
    </w:p>
    <w:bookmarkEnd w:id="91"/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результат; 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лидерские качества;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 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оценке служащего методом 360 также предусмотрена его самооценка. При этом в итоговых результатах самооценка служащего не учитывается. 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непосредственный руководитель; 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_______________________ подпись ____________________</w:t>
            </w:r>
          </w:p>
        </w:tc>
      </w:tr>
    </w:tbl>
    <w:bookmarkStart w:name="z16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 Должность служащего: ___________________________________________ Наименование структурного подразделения служащего:________________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пока-зателя согла-шения служа-щего корпуса "А" либо доку-мента системы госу-дарст-венного плани-рования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из-ме-ре-ния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Конеч-ный резуль-тат*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Лист оценки по КЦИ ________________________________________________ (Ф.И.О., должность оцениваемого лица) _________________________________________________ (оцениваемый период)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</w:tbl>
    <w:bookmarkStart w:name="z18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0"/>
    <w:bookmarkStart w:name="z2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1"/>
    <w:bookmarkStart w:name="z2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4"/>
    <w:bookmarkStart w:name="z21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</w:t>
      </w:r>
    </w:p>
    <w:bookmarkEnd w:id="165"/>
    <w:bookmarkStart w:name="z21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6"/>
    <w:bookmarkStart w:name="z21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7"/>
    <w:bookmarkStart w:name="z21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8"/>
    <w:bookmarkStart w:name="z22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9"/>
    <w:bookmarkStart w:name="z22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0"/>
    <w:bookmarkStart w:name="z22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1"/>
    <w:bookmarkStart w:name="z22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7"/>
    <w:bookmarkStart w:name="z2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8"/>
    <w:bookmarkStart w:name="z23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9"/>
    <w:bookmarkStart w:name="z23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0"/>
    <w:bookmarkStart w:name="z23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1"/>
    <w:bookmarkStart w:name="z23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2"/>
    <w:bookmarkStart w:name="z23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4"/>
    <w:bookmarkStart w:name="z24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</w:t>
      </w:r>
    </w:p>
    <w:bookmarkEnd w:id="185"/>
    <w:bookmarkStart w:name="z24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6"/>
    <w:bookmarkStart w:name="z24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7"/>
    <w:bookmarkStart w:name="z24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8"/>
    <w:bookmarkStart w:name="z2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9"/>
    <w:bookmarkStart w:name="z2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0"/>
    <w:bookmarkStart w:name="z2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1"/>
    <w:bookmarkStart w:name="z2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2"/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9"/>
    <w:bookmarkStart w:name="z2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0"/>
    <w:bookmarkStart w:name="z2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1"/>
    <w:bookmarkStart w:name="z26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2"/>
    <w:bookmarkStart w:name="z2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3"/>
    <w:bookmarkStart w:name="z26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4"/>
    <w:bookmarkStart w:name="z26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06"/>
    <w:bookmarkStart w:name="z27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0"/>
    <w:bookmarkStart w:name="z27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исполнительных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2"/>
    <w:bookmarkStart w:name="z28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5"/>
    <w:bookmarkStart w:name="z28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