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f9f1" w14:textId="5b8f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2022 года № 25-8 "Об утверждении бюджета Нежинского сельского округа района имени Габита Мусрепова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сентября 2023 года № 8-2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"Об утверждении бюджета Нежинского сельского округа района имени Габита Мусрепова на 2023-2025 годы" от 29 декабря 2022 года № 25-8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Нежинского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116 626,1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11 577,5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4 253,5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100 795,1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118 141,9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- 1 515,8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1 515,8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1 515,8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2023 года № 8-2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Нежинского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100 795,1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118 141,9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