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0d53" w14:textId="93a0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сентября 2023 года № 8-9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Новосельского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8-9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Новосельского сельского округа района имени Габита Мусрепова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Новосельского сельского округа района имени Габита Мусрепова Северо-Казахстанской области (далее –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нормативно правовых актов за № 32894) и устанавливают порядок проведения раздельных сходов местного сообщества жителей Новосельского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и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8-9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и сел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Новосельского сельского округа района имени Габита Мусрепова Северо-Казахстанской области (человек) для участия в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Донецкая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Пристанционная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Джамбула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Аптечная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Кооперативная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С.Ф. Коваля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