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2d24" w14:textId="79f2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13 октября 2023 года № 9-3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Новоишимское Новоишимского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 № 9-3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Новоишимское Новоишимского сельского округа района имени Габита Мусрепова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Новоишимского сельского округа района имени Габита Мусрепова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нормативно правовых актов за № 32894) и устанавливают порядок проведения раздельных сходов местного сообщества жителей микрорайонов и улиц села Новоишимское Новоишимского сельского округа района имени Габита Мусрепова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(микрорайоны,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микрорайона,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микрорайонов и улиц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 № 9-3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села Новоишимское Новоишимского сельского округа района имени Габита Мусрепова Северо-Казахстанской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микрорайонов и улиц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микрорайонов и улиц села Новоишимское Новоишимского сельского округа района имени Габита Мусрепова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Абылай хана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Ишимская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Луначарского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Зерновая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Ауельбекова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Интернациональная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Терешковой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Жанаульская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Жанаульский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Балбану Мустафина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Солнечный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Кунанбаева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Валиханова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Прудовая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Тәуелсіздік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Габита Мусрепова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Элеваторная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Есен Жантасов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Айқын Нұркатов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Больничная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Больничный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Строительная села Новоишимское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Советская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Мағжан Жұмабаев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Акана-сере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Сейфуллина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Гаражная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Октябрьская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Локомотивная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Ворошилова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Станционная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А. Молдагуловой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М. Маметовой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Энгельса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К. Маркса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Трудовая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Пионерская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ДЭУ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Заслонова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Островского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Путейская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Маслозоводская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