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2e21" w14:textId="45a2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27 декабря 2022 года № 24-5 "Об утверждении бюджета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2023 года № 10-1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2023-2025 годы" от 27 декабря 2022 года № 24-5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имени Габита Мусрепова на 2023-2025 годы согласно приложениям 1, 2, 3, 4, 5 и 6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6 286 068,7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2 191 211,3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74 598,3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416 351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3 603 908,1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6 474 870,5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33 578,4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95 796,6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- 222 796,6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222 796,6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493 558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474 447,6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203 269,8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 № 24-5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6 286 068,7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3 603 507,6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3 603 507,6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1 624 333,3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880 387,6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650 804,1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631 206,1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507 319,2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