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4406" w14:textId="a5b4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Салкынкольского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октября 2023 года № 10-5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Салкынкольского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и сел для участия в сходе местного сообщества Салкынкольского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 № 10-5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Салкынкольского сельского округа района имени Габита Мусрепова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Салкынкольского сельского округа района имени Габита Мусрепова Северо-Казахстанской области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Салкынкольского сельского округа.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и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 № 10-5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Салкынкольского сельского округа района имени Габита Мусрепова Северо-Казахстанской области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сел Салкынкольского сельского округа района имени Габита Мусрепова (человек) для участия в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Конституции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Восточная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Куйбышева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Механизаторов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Кирова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Рузаева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Западная села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Токты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