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36d3" w14:textId="5eb3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25-12 "Об утверждении бюджета Салкынкольского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декабря 2023 года № 11-5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25-12 "Об утверждении бюджета Салкынкольского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Салкынкольского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37 131,4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2 081,2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34 781,4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37 545,7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11-5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