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7b57" w14:textId="23a7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25-15 "Об утверждении бюджета Чистопольского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декабря 2023 года № 11-6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25-15 "Об утверждении бюджета Чистопольского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Чистопольского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116 538,9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16 578,4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1 159,4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4 780,7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94 020,4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117 423,1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- 884,2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884,2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