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35fc" w14:textId="9b13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Андреевского сельского округа района имени Габита Мусрепова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2023 года № 14-1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Андреевского сельского округа района имени Габита Мусрепова на 2024-2026 годы согласно приложениям 1, 2 и 3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189 298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10 724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178 305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190 451,1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- 1 153,1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1 153,1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1 153,1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Андреевского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Поступлением в бюджет сельского округа от продажи основного капитала является: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Андреевского сельского округа, составляет 20 350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14-1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Андреевского сельского округа района имени Габита Мусрепова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14-1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Андреевского сельского округа района имени Габита Мусрепова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14-1</w:t>
            </w:r>
          </w:p>
        </w:tc>
      </w:tr>
    </w:tbl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Андреевского сельского округа района имени Габита Мусрепова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