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170c0" w14:textId="c4170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Ломоносовского сельского округа района имени Габита Мусрепова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29 декабря 2023 года № 14-7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Ломоносовского сельского округа района имени Габита Мусрепова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244 797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14 677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229 620 тысяч тенге;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244 797 тысяч тенге;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Ломоносовского сельского округа на 2024 год формируются в соответствии со статьей 52-1 Бюджетного кодекса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единого земельного налога;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плата за пользование земельными участками.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Неналоговыми поступлениями в бюджет сельского округа являются: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от коммунальной собственности сельского округа (коммунальной собственности местного самоуправления);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Поступлением в бюджет сельского округа от продажи основного капитала является: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Объем бюджетной субвенции, передаваемой из районного бюджета в бюджет Ломоносовского сельского округа, составляет 8 926 тысяч тенге.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Баумаганбетов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14-7</w:t>
            </w:r>
          </w:p>
        </w:tc>
      </w:tr>
    </w:tbl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Ломоносовского сельского округа района имени Габита Мусрепова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села, поселка,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села, поселка,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в городах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 селах, поселках,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активов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имени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2023 года №14-7</w:t>
            </w:r>
          </w:p>
        </w:tc>
      </w:tr>
    </w:tbl>
    <w:bookmarkStart w:name="z8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2025 год</w:t>
      </w:r>
    </w:p>
    <w:bookmarkEnd w:id="61"/>
    <w:bookmarkStart w:name="z8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Ломоносовского сельского округа района имени Габита Мусрепова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имени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Казахстанской области от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2023 года № 14-7</w:t>
            </w:r>
          </w:p>
        </w:tc>
      </w:tr>
    </w:tbl>
    <w:bookmarkStart w:name="z96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2026 год Ломоносовского сельского округа района имени Габита Мусрепова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