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2b89" w14:textId="0a42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Новоишимского сельского округа района имени Габита Мусрепова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2023 года № 14-9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Новоишимского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583 490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188 405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369 885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587 621,3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-4 131,3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4 131,3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4 131,3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Новоишимского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14-9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Новоишимского округа района имени Габита Мусрепова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14-9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Новоишимского сельского округа района имени Габита Мусрепова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14-9</w:t>
            </w:r>
          </w:p>
        </w:tc>
      </w:tr>
    </w:tbl>
    <w:bookmarkStart w:name="z7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Новоишимского сельского округа района имени Габита Мусрепова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