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055e" w14:textId="ecc0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имени Габита Мусрепова Северо-Казахстанской области от 3 мая 2022 года № 105 "Об утверждении Положения о коммунальном государственном учреждении "Аппарат акима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27 июля 2023 года № 154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"Об утверждении Положения о коммунальном государственном учреждении "Аппарат акима района имени Габита Мусрепова Северо-Казахстанской области" от 3 мая 2022 года № 105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40)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коммунальном государственном учреждении "Аппарат акима района имени Габита Мусрепова Северо-Казахстанской области", утвержденного указанным постановлением.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района имени Габита Мусрепова Северо-Казахстанской области"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имени Габита Мусрепова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 органов юстиции о внесенном изменении в Положение о коммунальном государственном учреждении "Аппарат акима района имени Габита Мусрепова Северо-Казахстанской области" в установленном законодательством порядке.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имени Габита Мусрепова Северо-Казахстанской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