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097c" w14:textId="95809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коммунальном государственном учреждении "Отдел физической культуры и спорта акимата района имени Габита Мусрепова Северо-Казахстанской области"</w:t>
      </w:r>
    </w:p>
    <w:p>
      <w:pPr>
        <w:spacing w:after="0"/>
        <w:ind w:left="0"/>
        <w:jc w:val="both"/>
      </w:pPr>
      <w:r>
        <w:rPr>
          <w:rFonts w:ascii="Times New Roman"/>
          <w:b w:val="false"/>
          <w:i w:val="false"/>
          <w:color w:val="000000"/>
          <w:sz w:val="28"/>
        </w:rPr>
        <w:t>Постановление акимата района имени Габита Мусрепова Северо-Казахстанской области от 29 сентября 2023 года № 219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18 Закона Республики Казахстан "О государственном имуществе",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района имени Габита Мусрепова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1. Утвердить прилагаемое Положение о коммунальном государственном учреждении "Отдел физической культуры и спорта акимата района имени Габита Мусрепова Северо-Казахстанской области".</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физической культуры и спорта акимата района имени Габита Мусрепова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1) в течение пяти рабочих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коммунального государственного учреждения "Отдел физической культуры и спорта акимата района имени Габита Мусрепова Северо-Казахстанской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государственную регистрацию вышеуказанного Положения в органах юстиции в установленном законодательством порядке.</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 имени Габита Мусрепова.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имени Габита Мусрепова 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имени Габита Мусрепова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сентября 2023 года № 219</w:t>
            </w:r>
          </w:p>
        </w:tc>
      </w:tr>
    </w:tbl>
    <w:bookmarkStart w:name="z18" w:id="8"/>
    <w:p>
      <w:pPr>
        <w:spacing w:after="0"/>
        <w:ind w:left="0"/>
        <w:jc w:val="left"/>
      </w:pPr>
      <w:r>
        <w:rPr>
          <w:rFonts w:ascii="Times New Roman"/>
          <w:b/>
          <w:i w:val="false"/>
          <w:color w:val="000000"/>
        </w:rPr>
        <w:t xml:space="preserve"> Положение о коммунальном государственном учреждении "Отдел физической культуры и спорта акимата района имени Габита Мусрепова Северо-Казахстанской области"</w:t>
      </w:r>
    </w:p>
    <w:bookmarkEnd w:id="8"/>
    <w:bookmarkStart w:name="z19" w:id="9"/>
    <w:p>
      <w:pPr>
        <w:spacing w:after="0"/>
        <w:ind w:left="0"/>
        <w:jc w:val="left"/>
      </w:pPr>
      <w:r>
        <w:rPr>
          <w:rFonts w:ascii="Times New Roman"/>
          <w:b/>
          <w:i w:val="false"/>
          <w:color w:val="000000"/>
        </w:rPr>
        <w:t xml:space="preserve"> Глава 1. Общие положения</w:t>
      </w:r>
    </w:p>
    <w:bookmarkEnd w:id="9"/>
    <w:bookmarkStart w:name="z20" w:id="10"/>
    <w:p>
      <w:pPr>
        <w:spacing w:after="0"/>
        <w:ind w:left="0"/>
        <w:jc w:val="both"/>
      </w:pPr>
      <w:r>
        <w:rPr>
          <w:rFonts w:ascii="Times New Roman"/>
          <w:b w:val="false"/>
          <w:i w:val="false"/>
          <w:color w:val="000000"/>
          <w:sz w:val="28"/>
        </w:rPr>
        <w:t>
      1. Коммунальное государственное учреждение "Отдел физической культуры и спорта акимата района имени Габита Мусрепова Северо-Казахстанской области" (далее - Отдел) является государственным органом Республики Казахстан, осуществляющим руководство в сфере физической культуры и спорта на территории района имени Габита Мусрепова.</w:t>
      </w:r>
    </w:p>
    <w:bookmarkEnd w:id="10"/>
    <w:bookmarkStart w:name="z21" w:id="11"/>
    <w:p>
      <w:pPr>
        <w:spacing w:after="0"/>
        <w:ind w:left="0"/>
        <w:jc w:val="both"/>
      </w:pPr>
      <w:r>
        <w:rPr>
          <w:rFonts w:ascii="Times New Roman"/>
          <w:b w:val="false"/>
          <w:i w:val="false"/>
          <w:color w:val="000000"/>
          <w:sz w:val="28"/>
        </w:rPr>
        <w:t>
      2. Отдел не имеет ведомств.</w:t>
      </w:r>
    </w:p>
    <w:bookmarkEnd w:id="11"/>
    <w:bookmarkStart w:name="z22" w:id="12"/>
    <w:p>
      <w:pPr>
        <w:spacing w:after="0"/>
        <w:ind w:left="0"/>
        <w:jc w:val="both"/>
      </w:pPr>
      <w:r>
        <w:rPr>
          <w:rFonts w:ascii="Times New Roman"/>
          <w:b w:val="false"/>
          <w:i w:val="false"/>
          <w:color w:val="000000"/>
          <w:sz w:val="28"/>
        </w:rPr>
        <w:t>
      3. Отдел осуществляет свою деятельность в соответствии с Конституцией Республики Казахстан, Гражданским кодексом Республики Казахстан, Административным процедурно-процессуальным кодексом Республики Казахстан, Трудовым кодексом Республики Казахстан, Бюджетным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противодействии коррупции", Законом Республики Казахстан "О правовых актах", Законом Республики Казахстан "О культуре", Законом Республики Казахстан "О физической культуре и спорте", актами Президента и Правительства Республики Казахстан, нормативными правовыми актами в сфере физической культуры и спорта, а также настоящим Положением.</w:t>
      </w:r>
    </w:p>
    <w:bookmarkEnd w:id="12"/>
    <w:bookmarkStart w:name="z23" w:id="13"/>
    <w:p>
      <w:pPr>
        <w:spacing w:after="0"/>
        <w:ind w:left="0"/>
        <w:jc w:val="both"/>
      </w:pPr>
      <w:r>
        <w:rPr>
          <w:rFonts w:ascii="Times New Roman"/>
          <w:b w:val="false"/>
          <w:i w:val="false"/>
          <w:color w:val="000000"/>
          <w:sz w:val="28"/>
        </w:rPr>
        <w:t>
      4. Отдел является юридическим лицом в организационно-правовой форме государственного учреждения, имеет печать с изображением Государственного Герба Республики Казахстан и штампы со своим наименованием на государственном языке, бланки установленного образца, счета в органах казначейства в соответствии с Приказом Министра финансов Республики Казахстан от 4 декабря 2014 года № 540 "Об утверждении Правил исполнения бюджета и его кассового обслуживания".</w:t>
      </w:r>
    </w:p>
    <w:bookmarkEnd w:id="13"/>
    <w:bookmarkStart w:name="z24" w:id="14"/>
    <w:p>
      <w:pPr>
        <w:spacing w:after="0"/>
        <w:ind w:left="0"/>
        <w:jc w:val="both"/>
      </w:pPr>
      <w:r>
        <w:rPr>
          <w:rFonts w:ascii="Times New Roman"/>
          <w:b w:val="false"/>
          <w:i w:val="false"/>
          <w:color w:val="000000"/>
          <w:sz w:val="28"/>
        </w:rPr>
        <w:t>
      5. Отдел вступает в гражданско-правовые отношения от собственного имени.</w:t>
      </w:r>
    </w:p>
    <w:bookmarkEnd w:id="14"/>
    <w:bookmarkStart w:name="z25" w:id="15"/>
    <w:p>
      <w:pPr>
        <w:spacing w:after="0"/>
        <w:ind w:left="0"/>
        <w:jc w:val="both"/>
      </w:pPr>
      <w:r>
        <w:rPr>
          <w:rFonts w:ascii="Times New Roman"/>
          <w:b w:val="false"/>
          <w:i w:val="false"/>
          <w:color w:val="000000"/>
          <w:sz w:val="28"/>
        </w:rPr>
        <w:t>
      6. Отдел имеет право выступать стороной гражданско-правовых отношений от имени государства, если оно уполномочено на это в соответствии с Законом Республики Казахстан "О местном государственном управлении и самоуправлении в Республике Казахстан", бюджетным и финансовым законодательством.</w:t>
      </w:r>
    </w:p>
    <w:bookmarkEnd w:id="15"/>
    <w:bookmarkStart w:name="z26" w:id="16"/>
    <w:p>
      <w:pPr>
        <w:spacing w:after="0"/>
        <w:ind w:left="0"/>
        <w:jc w:val="both"/>
      </w:pPr>
      <w:r>
        <w:rPr>
          <w:rFonts w:ascii="Times New Roman"/>
          <w:b w:val="false"/>
          <w:i w:val="false"/>
          <w:color w:val="000000"/>
          <w:sz w:val="28"/>
        </w:rPr>
        <w:t>
      7. Отдел по вопросам своей компетенции в установленном законодательством порядке принимает решения, оформляемые приказами руководителя отдела, и другими актами, предусмотренными Гражданским кодексом Республики Казахстан, Административным процедурно- процессуальным кодексом Республики Казахстан, Трудовым кодексом Республики Казахстан, Бюджетным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Законом Республики Казахстан "О правовых актах", Бюджетным кодексом Республики Казахстан.</w:t>
      </w:r>
    </w:p>
    <w:bookmarkEnd w:id="16"/>
    <w:bookmarkStart w:name="z27" w:id="17"/>
    <w:p>
      <w:pPr>
        <w:spacing w:after="0"/>
        <w:ind w:left="0"/>
        <w:jc w:val="both"/>
      </w:pPr>
      <w:r>
        <w:rPr>
          <w:rFonts w:ascii="Times New Roman"/>
          <w:b w:val="false"/>
          <w:i w:val="false"/>
          <w:color w:val="000000"/>
          <w:sz w:val="28"/>
        </w:rPr>
        <w:t>
      8. Структура и лимит штатной численности Отдела утверждаются в соответствии с Трудовым кодексом Республики Казахстан, Бюджетным кодексом Республики Казахстан, Законом Республики Казахстан "О государственной службе Республики Казахстан", Законом Республики Казахстан "О местном государственном управлении и самоуправлении в Республике Казахстан".</w:t>
      </w:r>
    </w:p>
    <w:bookmarkEnd w:id="17"/>
    <w:bookmarkStart w:name="z28" w:id="18"/>
    <w:p>
      <w:pPr>
        <w:spacing w:after="0"/>
        <w:ind w:left="0"/>
        <w:jc w:val="both"/>
      </w:pPr>
      <w:r>
        <w:rPr>
          <w:rFonts w:ascii="Times New Roman"/>
          <w:b w:val="false"/>
          <w:i w:val="false"/>
          <w:color w:val="000000"/>
          <w:sz w:val="28"/>
        </w:rPr>
        <w:t>
      9. Местонахождение Отдела: индекс 150400, Республика Казахстан, Северо-Казахстанская область, район имени Габита Мусрепова, село Новоишимское, улица Абылай хана, 11В.</w:t>
      </w:r>
    </w:p>
    <w:bookmarkEnd w:id="18"/>
    <w:bookmarkStart w:name="z29" w:id="19"/>
    <w:p>
      <w:pPr>
        <w:spacing w:after="0"/>
        <w:ind w:left="0"/>
        <w:jc w:val="both"/>
      </w:pPr>
      <w:r>
        <w:rPr>
          <w:rFonts w:ascii="Times New Roman"/>
          <w:b w:val="false"/>
          <w:i w:val="false"/>
          <w:color w:val="000000"/>
          <w:sz w:val="28"/>
        </w:rPr>
        <w:t>
      10. Настоящее Положение является учредительным документом Отдела.</w:t>
      </w:r>
    </w:p>
    <w:bookmarkEnd w:id="19"/>
    <w:bookmarkStart w:name="z30" w:id="20"/>
    <w:p>
      <w:pPr>
        <w:spacing w:after="0"/>
        <w:ind w:left="0"/>
        <w:jc w:val="both"/>
      </w:pPr>
      <w:r>
        <w:rPr>
          <w:rFonts w:ascii="Times New Roman"/>
          <w:b w:val="false"/>
          <w:i w:val="false"/>
          <w:color w:val="000000"/>
          <w:sz w:val="28"/>
        </w:rPr>
        <w:t>
      11. Финансирование деятельности отдела осуществляется из местного бюджета, в соответствии с Бюджетным кодексом Республики Казахстан.</w:t>
      </w:r>
    </w:p>
    <w:bookmarkEnd w:id="20"/>
    <w:bookmarkStart w:name="z31" w:id="21"/>
    <w:p>
      <w:pPr>
        <w:spacing w:after="0"/>
        <w:ind w:left="0"/>
        <w:jc w:val="both"/>
      </w:pPr>
      <w:r>
        <w:rPr>
          <w:rFonts w:ascii="Times New Roman"/>
          <w:b w:val="false"/>
          <w:i w:val="false"/>
          <w:color w:val="000000"/>
          <w:sz w:val="28"/>
        </w:rPr>
        <w:t>
      12. Отделу запрещается вступать в договорные отношения с субъектами предпринимательства на предмет выполнения обязанностей, являющиеся полномочиями Отдела.</w:t>
      </w:r>
    </w:p>
    <w:bookmarkEnd w:id="21"/>
    <w:bookmarkStart w:name="z32" w:id="22"/>
    <w:p>
      <w:pPr>
        <w:spacing w:after="0"/>
        <w:ind w:left="0"/>
        <w:jc w:val="both"/>
      </w:pPr>
      <w:r>
        <w:rPr>
          <w:rFonts w:ascii="Times New Roman"/>
          <w:b w:val="false"/>
          <w:i w:val="false"/>
          <w:color w:val="000000"/>
          <w:sz w:val="28"/>
        </w:rPr>
        <w:t>
      Если Отделу законодательными актами предоставлено право осуществлять приносящую доходы деятельность, то полученные доходы направляются в государственный бюджет.</w:t>
      </w:r>
    </w:p>
    <w:bookmarkEnd w:id="22"/>
    <w:bookmarkStart w:name="z33" w:id="23"/>
    <w:p>
      <w:pPr>
        <w:spacing w:after="0"/>
        <w:ind w:left="0"/>
        <w:jc w:val="left"/>
      </w:pPr>
      <w:r>
        <w:rPr>
          <w:rFonts w:ascii="Times New Roman"/>
          <w:b/>
          <w:i w:val="false"/>
          <w:color w:val="000000"/>
        </w:rPr>
        <w:t xml:space="preserve"> Глава 2. Задачи и полномочия Отдела физической культуры и спорта района имени Габита Мусрепова</w:t>
      </w:r>
    </w:p>
    <w:bookmarkEnd w:id="23"/>
    <w:bookmarkStart w:name="z34" w:id="24"/>
    <w:p>
      <w:pPr>
        <w:spacing w:after="0"/>
        <w:ind w:left="0"/>
        <w:jc w:val="both"/>
      </w:pPr>
      <w:r>
        <w:rPr>
          <w:rFonts w:ascii="Times New Roman"/>
          <w:b w:val="false"/>
          <w:i w:val="false"/>
          <w:color w:val="000000"/>
          <w:sz w:val="28"/>
        </w:rPr>
        <w:t>
      13. Задачи Отдела:</w:t>
      </w:r>
    </w:p>
    <w:bookmarkEnd w:id="24"/>
    <w:bookmarkStart w:name="z35" w:id="25"/>
    <w:p>
      <w:pPr>
        <w:spacing w:after="0"/>
        <w:ind w:left="0"/>
        <w:jc w:val="both"/>
      </w:pPr>
      <w:r>
        <w:rPr>
          <w:rFonts w:ascii="Times New Roman"/>
          <w:b w:val="false"/>
          <w:i w:val="false"/>
          <w:color w:val="000000"/>
          <w:sz w:val="28"/>
        </w:rPr>
        <w:t>
      1) реализация государственной политики в сфере развития физической культуры и спорта в районе имени Габита Мусрепова.</w:t>
      </w:r>
    </w:p>
    <w:bookmarkEnd w:id="25"/>
    <w:bookmarkStart w:name="z36" w:id="26"/>
    <w:p>
      <w:pPr>
        <w:spacing w:after="0"/>
        <w:ind w:left="0"/>
        <w:jc w:val="both"/>
      </w:pPr>
      <w:r>
        <w:rPr>
          <w:rFonts w:ascii="Times New Roman"/>
          <w:b w:val="false"/>
          <w:i w:val="false"/>
          <w:color w:val="000000"/>
          <w:sz w:val="28"/>
        </w:rPr>
        <w:t>
      2) создание условий для укрепления здоровья населения, популяризации массового и профессионального спорта, и приобщения к регулярным занятиям физической культурой и спортом детей, подростков и молодежи.</w:t>
      </w:r>
    </w:p>
    <w:bookmarkEnd w:id="26"/>
    <w:bookmarkStart w:name="z37" w:id="27"/>
    <w:p>
      <w:pPr>
        <w:spacing w:after="0"/>
        <w:ind w:left="0"/>
        <w:jc w:val="both"/>
      </w:pPr>
      <w:r>
        <w:rPr>
          <w:rFonts w:ascii="Times New Roman"/>
          <w:b w:val="false"/>
          <w:i w:val="false"/>
          <w:color w:val="000000"/>
          <w:sz w:val="28"/>
        </w:rPr>
        <w:t>
      3) осуществление контроля за спортивной деятельностью в районе;</w:t>
      </w:r>
    </w:p>
    <w:bookmarkEnd w:id="27"/>
    <w:bookmarkStart w:name="z38" w:id="28"/>
    <w:p>
      <w:pPr>
        <w:spacing w:after="0"/>
        <w:ind w:left="0"/>
        <w:jc w:val="both"/>
      </w:pPr>
      <w:r>
        <w:rPr>
          <w:rFonts w:ascii="Times New Roman"/>
          <w:b w:val="false"/>
          <w:i w:val="false"/>
          <w:color w:val="000000"/>
          <w:sz w:val="28"/>
        </w:rPr>
        <w:t>
      4) участие в областных спортивно-массовых мероприятиях;</w:t>
      </w:r>
    </w:p>
    <w:bookmarkEnd w:id="28"/>
    <w:bookmarkStart w:name="z39" w:id="29"/>
    <w:p>
      <w:pPr>
        <w:spacing w:after="0"/>
        <w:ind w:left="0"/>
        <w:jc w:val="both"/>
      </w:pPr>
      <w:r>
        <w:rPr>
          <w:rFonts w:ascii="Times New Roman"/>
          <w:b w:val="false"/>
          <w:i w:val="false"/>
          <w:color w:val="000000"/>
          <w:sz w:val="28"/>
        </w:rPr>
        <w:t>
      5) проведение районных соревнований и турниров;</w:t>
      </w:r>
    </w:p>
    <w:bookmarkEnd w:id="29"/>
    <w:bookmarkStart w:name="z40" w:id="30"/>
    <w:p>
      <w:pPr>
        <w:spacing w:after="0"/>
        <w:ind w:left="0"/>
        <w:jc w:val="both"/>
      </w:pPr>
      <w:r>
        <w:rPr>
          <w:rFonts w:ascii="Times New Roman"/>
          <w:b w:val="false"/>
          <w:i w:val="false"/>
          <w:color w:val="000000"/>
          <w:sz w:val="28"/>
        </w:rPr>
        <w:t>
      6) решение в установленном порядке в пределах своей компетенции вопросы о присвоении званий, награждения дипломами, призами, грамотами, ценными подарками победителей районных спортивных и других мероприятий, работников спортивных организаций, ходатайствовать о присвоении категории тренерско-преподавательскому составу;</w:t>
      </w:r>
    </w:p>
    <w:bookmarkEnd w:id="30"/>
    <w:bookmarkStart w:name="z41" w:id="31"/>
    <w:p>
      <w:pPr>
        <w:spacing w:after="0"/>
        <w:ind w:left="0"/>
        <w:jc w:val="both"/>
      </w:pPr>
      <w:r>
        <w:rPr>
          <w:rFonts w:ascii="Times New Roman"/>
          <w:b w:val="false"/>
          <w:i w:val="false"/>
          <w:color w:val="000000"/>
          <w:sz w:val="28"/>
        </w:rPr>
        <w:t>
      7) разработка и реализация районого плана физической культуры и спорта.</w:t>
      </w:r>
    </w:p>
    <w:bookmarkEnd w:id="31"/>
    <w:bookmarkStart w:name="z42" w:id="32"/>
    <w:p>
      <w:pPr>
        <w:spacing w:after="0"/>
        <w:ind w:left="0"/>
        <w:jc w:val="both"/>
      </w:pPr>
      <w:r>
        <w:rPr>
          <w:rFonts w:ascii="Times New Roman"/>
          <w:b w:val="false"/>
          <w:i w:val="false"/>
          <w:color w:val="000000"/>
          <w:sz w:val="28"/>
        </w:rPr>
        <w:t>
      14. Права и обязанности:</w:t>
      </w:r>
    </w:p>
    <w:bookmarkEnd w:id="32"/>
    <w:bookmarkStart w:name="z43" w:id="33"/>
    <w:p>
      <w:pPr>
        <w:spacing w:after="0"/>
        <w:ind w:left="0"/>
        <w:jc w:val="both"/>
      </w:pPr>
      <w:r>
        <w:rPr>
          <w:rFonts w:ascii="Times New Roman"/>
          <w:b w:val="false"/>
          <w:i w:val="false"/>
          <w:color w:val="000000"/>
          <w:sz w:val="28"/>
        </w:rPr>
        <w:t>
      права:</w:t>
      </w:r>
    </w:p>
    <w:bookmarkEnd w:id="33"/>
    <w:bookmarkStart w:name="z44" w:id="34"/>
    <w:p>
      <w:pPr>
        <w:spacing w:after="0"/>
        <w:ind w:left="0"/>
        <w:jc w:val="both"/>
      </w:pPr>
      <w:r>
        <w:rPr>
          <w:rFonts w:ascii="Times New Roman"/>
          <w:b w:val="false"/>
          <w:i w:val="false"/>
          <w:color w:val="000000"/>
          <w:sz w:val="28"/>
        </w:rPr>
        <w:t>
      1) запрашивать от государственных органов, организаций, должностных лиц и граждан по вопросам, входящим в его компетенцию;</w:t>
      </w:r>
    </w:p>
    <w:bookmarkEnd w:id="34"/>
    <w:bookmarkStart w:name="z45" w:id="35"/>
    <w:p>
      <w:pPr>
        <w:spacing w:after="0"/>
        <w:ind w:left="0"/>
        <w:jc w:val="both"/>
      </w:pPr>
      <w:r>
        <w:rPr>
          <w:rFonts w:ascii="Times New Roman"/>
          <w:b w:val="false"/>
          <w:i w:val="false"/>
          <w:color w:val="000000"/>
          <w:sz w:val="28"/>
        </w:rPr>
        <w:t>
      2) участвовать в разработке проектов решений акима и постановлений акимата района, районных программ и планов социально-экономического развития района;</w:t>
      </w:r>
    </w:p>
    <w:bookmarkEnd w:id="35"/>
    <w:bookmarkStart w:name="z46" w:id="36"/>
    <w:p>
      <w:pPr>
        <w:spacing w:after="0"/>
        <w:ind w:left="0"/>
        <w:jc w:val="both"/>
      </w:pPr>
      <w:r>
        <w:rPr>
          <w:rFonts w:ascii="Times New Roman"/>
          <w:b w:val="false"/>
          <w:i w:val="false"/>
          <w:color w:val="000000"/>
          <w:sz w:val="28"/>
        </w:rPr>
        <w:t>
      3) организовывать конференции, семинары, другие формы обучения и обмена опытом со специалистами по физической культуре и спорту;</w:t>
      </w:r>
    </w:p>
    <w:bookmarkEnd w:id="36"/>
    <w:bookmarkStart w:name="z47" w:id="37"/>
    <w:p>
      <w:pPr>
        <w:spacing w:after="0"/>
        <w:ind w:left="0"/>
        <w:jc w:val="both"/>
      </w:pPr>
      <w:r>
        <w:rPr>
          <w:rFonts w:ascii="Times New Roman"/>
          <w:b w:val="false"/>
          <w:i w:val="false"/>
          <w:color w:val="000000"/>
          <w:sz w:val="28"/>
        </w:rPr>
        <w:t>
      обязанности:</w:t>
      </w:r>
    </w:p>
    <w:bookmarkEnd w:id="37"/>
    <w:bookmarkStart w:name="z48" w:id="38"/>
    <w:p>
      <w:pPr>
        <w:spacing w:after="0"/>
        <w:ind w:left="0"/>
        <w:jc w:val="both"/>
      </w:pPr>
      <w:r>
        <w:rPr>
          <w:rFonts w:ascii="Times New Roman"/>
          <w:b w:val="false"/>
          <w:i w:val="false"/>
          <w:color w:val="000000"/>
          <w:sz w:val="28"/>
        </w:rPr>
        <w:t>
      1) качественно оказывать государственные услуги населению в соответствии с действующим законодательством в сфере оказания государственных услуг;</w:t>
      </w:r>
    </w:p>
    <w:bookmarkEnd w:id="38"/>
    <w:bookmarkStart w:name="z49" w:id="39"/>
    <w:p>
      <w:pPr>
        <w:spacing w:after="0"/>
        <w:ind w:left="0"/>
        <w:jc w:val="both"/>
      </w:pPr>
      <w:r>
        <w:rPr>
          <w:rFonts w:ascii="Times New Roman"/>
          <w:b w:val="false"/>
          <w:i w:val="false"/>
          <w:color w:val="000000"/>
          <w:sz w:val="28"/>
        </w:rPr>
        <w:t>
      2) качественно и своевременно исполнять акты и поручения Президента, Правительства Республики Казахстан и иных центральных исполнительных органов, акима и акимата области, района;</w:t>
      </w:r>
    </w:p>
    <w:bookmarkEnd w:id="39"/>
    <w:bookmarkStart w:name="z50" w:id="40"/>
    <w:p>
      <w:pPr>
        <w:spacing w:after="0"/>
        <w:ind w:left="0"/>
        <w:jc w:val="both"/>
      </w:pPr>
      <w:r>
        <w:rPr>
          <w:rFonts w:ascii="Times New Roman"/>
          <w:b w:val="false"/>
          <w:i w:val="false"/>
          <w:color w:val="000000"/>
          <w:sz w:val="28"/>
        </w:rPr>
        <w:t>
      3) исполнять задачи функции, возложенные на Отдел;</w:t>
      </w:r>
    </w:p>
    <w:bookmarkEnd w:id="40"/>
    <w:bookmarkStart w:name="z51" w:id="41"/>
    <w:p>
      <w:pPr>
        <w:spacing w:after="0"/>
        <w:ind w:left="0"/>
        <w:jc w:val="both"/>
      </w:pPr>
      <w:r>
        <w:rPr>
          <w:rFonts w:ascii="Times New Roman"/>
          <w:b w:val="false"/>
          <w:i w:val="false"/>
          <w:color w:val="000000"/>
          <w:sz w:val="28"/>
        </w:rPr>
        <w:t>
      4) соблюдать нормы действующего законодательства Республики Казахстан;</w:t>
      </w:r>
    </w:p>
    <w:bookmarkEnd w:id="41"/>
    <w:bookmarkStart w:name="z52" w:id="42"/>
    <w:p>
      <w:pPr>
        <w:spacing w:after="0"/>
        <w:ind w:left="0"/>
        <w:jc w:val="both"/>
      </w:pPr>
      <w:r>
        <w:rPr>
          <w:rFonts w:ascii="Times New Roman"/>
          <w:b w:val="false"/>
          <w:i w:val="false"/>
          <w:color w:val="000000"/>
          <w:sz w:val="28"/>
        </w:rPr>
        <w:t>
      5) разрабатывать и осуществлять мероприятия по сохранению сети учреждений культуры и спорта;</w:t>
      </w:r>
    </w:p>
    <w:bookmarkEnd w:id="42"/>
    <w:bookmarkStart w:name="z53" w:id="43"/>
    <w:p>
      <w:pPr>
        <w:spacing w:after="0"/>
        <w:ind w:left="0"/>
        <w:jc w:val="both"/>
      </w:pPr>
      <w:r>
        <w:rPr>
          <w:rFonts w:ascii="Times New Roman"/>
          <w:b w:val="false"/>
          <w:i w:val="false"/>
          <w:color w:val="000000"/>
          <w:sz w:val="28"/>
        </w:rPr>
        <w:t>
      6) проводить районные спортивные соревнования и сборы.</w:t>
      </w:r>
    </w:p>
    <w:bookmarkEnd w:id="43"/>
    <w:bookmarkStart w:name="z54" w:id="44"/>
    <w:p>
      <w:pPr>
        <w:spacing w:after="0"/>
        <w:ind w:left="0"/>
        <w:jc w:val="both"/>
      </w:pPr>
      <w:r>
        <w:rPr>
          <w:rFonts w:ascii="Times New Roman"/>
          <w:b w:val="false"/>
          <w:i w:val="false"/>
          <w:color w:val="000000"/>
          <w:sz w:val="28"/>
        </w:rPr>
        <w:t>
      15. Функции:</w:t>
      </w:r>
    </w:p>
    <w:bookmarkEnd w:id="44"/>
    <w:bookmarkStart w:name="z55" w:id="45"/>
    <w:p>
      <w:pPr>
        <w:spacing w:after="0"/>
        <w:ind w:left="0"/>
        <w:jc w:val="both"/>
      </w:pPr>
      <w:r>
        <w:rPr>
          <w:rFonts w:ascii="Times New Roman"/>
          <w:b w:val="false"/>
          <w:i w:val="false"/>
          <w:color w:val="000000"/>
          <w:sz w:val="28"/>
        </w:rPr>
        <w:t>
      1) проводит районные спортивные соревнования по видам спорта совместно с местными аккредитованными спортивными федерациями;</w:t>
      </w:r>
    </w:p>
    <w:bookmarkEnd w:id="45"/>
    <w:bookmarkStart w:name="z56" w:id="46"/>
    <w:p>
      <w:pPr>
        <w:spacing w:after="0"/>
        <w:ind w:left="0"/>
        <w:jc w:val="both"/>
      </w:pPr>
      <w:r>
        <w:rPr>
          <w:rFonts w:ascii="Times New Roman"/>
          <w:b w:val="false"/>
          <w:i w:val="false"/>
          <w:color w:val="000000"/>
          <w:sz w:val="28"/>
        </w:rPr>
        <w:t>
      2) обеспечивает подготовку районных, городов областного значения сборных команд по видам спорта и их выступления на областных спортивных соревнованиях;</w:t>
      </w:r>
    </w:p>
    <w:bookmarkEnd w:id="46"/>
    <w:bookmarkStart w:name="z57" w:id="47"/>
    <w:p>
      <w:pPr>
        <w:spacing w:after="0"/>
        <w:ind w:left="0"/>
        <w:jc w:val="both"/>
      </w:pPr>
      <w:r>
        <w:rPr>
          <w:rFonts w:ascii="Times New Roman"/>
          <w:b w:val="false"/>
          <w:i w:val="false"/>
          <w:color w:val="000000"/>
          <w:sz w:val="28"/>
        </w:rPr>
        <w:t>
      3) обеспечивает развитие массового спорта и национальных видов спорта на территории района имени Габита Мусрепова;</w:t>
      </w:r>
    </w:p>
    <w:bookmarkEnd w:id="47"/>
    <w:bookmarkStart w:name="z58" w:id="48"/>
    <w:p>
      <w:pPr>
        <w:spacing w:after="0"/>
        <w:ind w:left="0"/>
        <w:jc w:val="both"/>
      </w:pPr>
      <w:r>
        <w:rPr>
          <w:rFonts w:ascii="Times New Roman"/>
          <w:b w:val="false"/>
          <w:i w:val="false"/>
          <w:color w:val="000000"/>
          <w:sz w:val="28"/>
        </w:rPr>
        <w:t>
      4) координирует деятельность районных физкультурно-спортивных организаций на территории района имени Габита Мусрепова;</w:t>
      </w:r>
    </w:p>
    <w:bookmarkEnd w:id="48"/>
    <w:bookmarkStart w:name="z59" w:id="49"/>
    <w:p>
      <w:pPr>
        <w:spacing w:after="0"/>
        <w:ind w:left="0"/>
        <w:jc w:val="both"/>
      </w:pPr>
      <w:r>
        <w:rPr>
          <w:rFonts w:ascii="Times New Roman"/>
          <w:b w:val="false"/>
          <w:i w:val="false"/>
          <w:color w:val="000000"/>
          <w:sz w:val="28"/>
        </w:rPr>
        <w:t>
      5) присваивает спортсменам спортивные разряды, лишает спортсменов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w:t>
      </w:r>
    </w:p>
    <w:bookmarkEnd w:id="49"/>
    <w:bookmarkStart w:name="z60" w:id="50"/>
    <w:p>
      <w:pPr>
        <w:spacing w:after="0"/>
        <w:ind w:left="0"/>
        <w:jc w:val="both"/>
      </w:pPr>
      <w:r>
        <w:rPr>
          <w:rFonts w:ascii="Times New Roman"/>
          <w:b w:val="false"/>
          <w:i w:val="false"/>
          <w:color w:val="000000"/>
          <w:sz w:val="28"/>
        </w:rPr>
        <w:t>
      6) присваивает квалификационные категории, лишает квалификационных категорий: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bookmarkEnd w:id="50"/>
    <w:bookmarkStart w:name="z61" w:id="51"/>
    <w:p>
      <w:pPr>
        <w:spacing w:after="0"/>
        <w:ind w:left="0"/>
        <w:jc w:val="both"/>
      </w:pPr>
      <w:r>
        <w:rPr>
          <w:rFonts w:ascii="Times New Roman"/>
          <w:b w:val="false"/>
          <w:i w:val="false"/>
          <w:color w:val="000000"/>
          <w:sz w:val="28"/>
        </w:rPr>
        <w:t>
      7) реализует единый региональный календарь спортивно-массовых мероприятий;</w:t>
      </w:r>
    </w:p>
    <w:bookmarkEnd w:id="51"/>
    <w:bookmarkStart w:name="z62" w:id="52"/>
    <w:p>
      <w:pPr>
        <w:spacing w:after="0"/>
        <w:ind w:left="0"/>
        <w:jc w:val="both"/>
      </w:pPr>
      <w:r>
        <w:rPr>
          <w:rFonts w:ascii="Times New Roman"/>
          <w:b w:val="false"/>
          <w:i w:val="false"/>
          <w:color w:val="000000"/>
          <w:sz w:val="28"/>
        </w:rPr>
        <w:t>
      8) координирует организацию и проведение спортивных мероприятий на территории района имени Габита Мусрепова;</w:t>
      </w:r>
    </w:p>
    <w:bookmarkEnd w:id="52"/>
    <w:bookmarkStart w:name="z63" w:id="53"/>
    <w:p>
      <w:pPr>
        <w:spacing w:after="0"/>
        <w:ind w:left="0"/>
        <w:jc w:val="both"/>
      </w:pPr>
      <w:r>
        <w:rPr>
          <w:rFonts w:ascii="Times New Roman"/>
          <w:b w:val="false"/>
          <w:i w:val="false"/>
          <w:color w:val="000000"/>
          <w:sz w:val="28"/>
        </w:rPr>
        <w:t>
      9) осуществляет сбор, анализ и предоставляет местному исполнительному органу области, столицы информацию по развитию физической культуры и спорта на территории соответствующей административно-территориальной единицы по форме и в сроки, установленные законодательством Республики Казахстан;</w:t>
      </w:r>
    </w:p>
    <w:bookmarkEnd w:id="53"/>
    <w:bookmarkStart w:name="z64" w:id="54"/>
    <w:p>
      <w:pPr>
        <w:spacing w:after="0"/>
        <w:ind w:left="0"/>
        <w:jc w:val="both"/>
      </w:pPr>
      <w:r>
        <w:rPr>
          <w:rFonts w:ascii="Times New Roman"/>
          <w:b w:val="false"/>
          <w:i w:val="false"/>
          <w:color w:val="000000"/>
          <w:sz w:val="28"/>
        </w:rPr>
        <w:t>
      10) координирует вопросы строительства спортивных сооружений на территории района имени Габита Мусрепова;</w:t>
      </w:r>
    </w:p>
    <w:bookmarkEnd w:id="54"/>
    <w:bookmarkStart w:name="z65" w:id="55"/>
    <w:p>
      <w:pPr>
        <w:spacing w:after="0"/>
        <w:ind w:left="0"/>
        <w:jc w:val="both"/>
      </w:pPr>
      <w:r>
        <w:rPr>
          <w:rFonts w:ascii="Times New Roman"/>
          <w:b w:val="false"/>
          <w:i w:val="false"/>
          <w:color w:val="000000"/>
          <w:sz w:val="28"/>
        </w:rPr>
        <w:t>
      11) оказывает методическую и консультативную помощь акимам сельских округов, тренерам-преподователям физкультуры в сфере спорта;</w:t>
      </w:r>
    </w:p>
    <w:bookmarkEnd w:id="55"/>
    <w:bookmarkStart w:name="z66" w:id="56"/>
    <w:p>
      <w:pPr>
        <w:spacing w:after="0"/>
        <w:ind w:left="0"/>
        <w:jc w:val="both"/>
      </w:pPr>
      <w:r>
        <w:rPr>
          <w:rFonts w:ascii="Times New Roman"/>
          <w:b w:val="false"/>
          <w:i w:val="false"/>
          <w:color w:val="000000"/>
          <w:sz w:val="28"/>
        </w:rPr>
        <w:t>
      12) выполняет функции администратора бюджетных программ в соответствии с Бюджетным кодексом, осуществление мониторинга исполнения планов финансирования Отдела; анализ исполнения планов финансирования; ведение бухгалтерского учета и отчетности финансово-хозяйственной деятельности Отдела; организация и проведение государственных закупок товаров, работ и услуг;</w:t>
      </w:r>
    </w:p>
    <w:bookmarkEnd w:id="56"/>
    <w:bookmarkStart w:name="z67" w:id="57"/>
    <w:p>
      <w:pPr>
        <w:spacing w:after="0"/>
        <w:ind w:left="0"/>
        <w:jc w:val="both"/>
      </w:pPr>
      <w:r>
        <w:rPr>
          <w:rFonts w:ascii="Times New Roman"/>
          <w:b w:val="false"/>
          <w:i w:val="false"/>
          <w:color w:val="000000"/>
          <w:sz w:val="28"/>
        </w:rPr>
        <w:t>
      13) решает в установленном порядке в пределах своей компетенции вопросы награждения дипломами, призами, грамотами, ценными подарками победителей и призеров районных спортивных и других мероприятий.</w:t>
      </w:r>
    </w:p>
    <w:bookmarkEnd w:id="57"/>
    <w:bookmarkStart w:name="z68" w:id="58"/>
    <w:p>
      <w:pPr>
        <w:spacing w:after="0"/>
        <w:ind w:left="0"/>
        <w:jc w:val="left"/>
      </w:pPr>
      <w:r>
        <w:rPr>
          <w:rFonts w:ascii="Times New Roman"/>
          <w:b/>
          <w:i w:val="false"/>
          <w:color w:val="000000"/>
        </w:rPr>
        <w:t xml:space="preserve"> Глава 3. Статус, полномочия руководителя государственного органа.</w:t>
      </w:r>
    </w:p>
    <w:bookmarkEnd w:id="58"/>
    <w:bookmarkStart w:name="z69" w:id="59"/>
    <w:p>
      <w:pPr>
        <w:spacing w:after="0"/>
        <w:ind w:left="0"/>
        <w:jc w:val="both"/>
      </w:pPr>
      <w:r>
        <w:rPr>
          <w:rFonts w:ascii="Times New Roman"/>
          <w:b w:val="false"/>
          <w:i w:val="false"/>
          <w:color w:val="000000"/>
          <w:sz w:val="28"/>
        </w:rPr>
        <w:t>
      16. Руководство Отделом осуществляется руководителем, который несет персональную ответственность за выполнение возложенных на Отдел задач и осуществление им своих полномочий.</w:t>
      </w:r>
    </w:p>
    <w:bookmarkEnd w:id="59"/>
    <w:bookmarkStart w:name="z70" w:id="60"/>
    <w:p>
      <w:pPr>
        <w:spacing w:after="0"/>
        <w:ind w:left="0"/>
        <w:jc w:val="both"/>
      </w:pPr>
      <w:r>
        <w:rPr>
          <w:rFonts w:ascii="Times New Roman"/>
          <w:b w:val="false"/>
          <w:i w:val="false"/>
          <w:color w:val="000000"/>
          <w:sz w:val="28"/>
        </w:rPr>
        <w:t>
      17. Руководитель Отдела назначается на должность и освобождается от должности в соответствии Законом Республики Казахстан "О местном государственном управлении и самоуправлении в Республики Казахстан", Законом Республики Казахстан "О государственной службе Республики Казахстан".</w:t>
      </w:r>
    </w:p>
    <w:bookmarkEnd w:id="60"/>
    <w:bookmarkStart w:name="z71" w:id="61"/>
    <w:p>
      <w:pPr>
        <w:spacing w:after="0"/>
        <w:ind w:left="0"/>
        <w:jc w:val="both"/>
      </w:pPr>
      <w:r>
        <w:rPr>
          <w:rFonts w:ascii="Times New Roman"/>
          <w:b w:val="false"/>
          <w:i w:val="false"/>
          <w:color w:val="000000"/>
          <w:sz w:val="28"/>
        </w:rPr>
        <w:t>
      18. Руководитель Отдела не имеет заместителей.</w:t>
      </w:r>
    </w:p>
    <w:bookmarkEnd w:id="61"/>
    <w:bookmarkStart w:name="z72" w:id="62"/>
    <w:p>
      <w:pPr>
        <w:spacing w:after="0"/>
        <w:ind w:left="0"/>
        <w:jc w:val="both"/>
      </w:pPr>
      <w:r>
        <w:rPr>
          <w:rFonts w:ascii="Times New Roman"/>
          <w:b w:val="false"/>
          <w:i w:val="false"/>
          <w:color w:val="000000"/>
          <w:sz w:val="28"/>
        </w:rPr>
        <w:t>
      19. Полномочия руководителя Отдела:</w:t>
      </w:r>
    </w:p>
    <w:bookmarkEnd w:id="62"/>
    <w:bookmarkStart w:name="z73" w:id="63"/>
    <w:p>
      <w:pPr>
        <w:spacing w:after="0"/>
        <w:ind w:left="0"/>
        <w:jc w:val="both"/>
      </w:pPr>
      <w:r>
        <w:rPr>
          <w:rFonts w:ascii="Times New Roman"/>
          <w:b w:val="false"/>
          <w:i w:val="false"/>
          <w:color w:val="000000"/>
          <w:sz w:val="28"/>
        </w:rPr>
        <w:t>
      1) представляет интересы Отдела без доверенности в государственных органах и иных организациях;</w:t>
      </w:r>
    </w:p>
    <w:bookmarkEnd w:id="63"/>
    <w:bookmarkStart w:name="z74" w:id="64"/>
    <w:p>
      <w:pPr>
        <w:spacing w:after="0"/>
        <w:ind w:left="0"/>
        <w:jc w:val="both"/>
      </w:pPr>
      <w:r>
        <w:rPr>
          <w:rFonts w:ascii="Times New Roman"/>
          <w:b w:val="false"/>
          <w:i w:val="false"/>
          <w:color w:val="000000"/>
          <w:sz w:val="28"/>
        </w:rPr>
        <w:t>
      2) руководит деятельностью и несет персональную ответственность за выполнение возложенных на него функций и задач по вопросам развития физической культуры и спорта;</w:t>
      </w:r>
    </w:p>
    <w:bookmarkEnd w:id="64"/>
    <w:bookmarkStart w:name="z75" w:id="65"/>
    <w:p>
      <w:pPr>
        <w:spacing w:after="0"/>
        <w:ind w:left="0"/>
        <w:jc w:val="both"/>
      </w:pPr>
      <w:r>
        <w:rPr>
          <w:rFonts w:ascii="Times New Roman"/>
          <w:b w:val="false"/>
          <w:i w:val="false"/>
          <w:color w:val="000000"/>
          <w:sz w:val="28"/>
        </w:rPr>
        <w:t>
      3) издает в пределах своей компетенции приказы, организует контроль за их исполнением;</w:t>
      </w:r>
    </w:p>
    <w:bookmarkEnd w:id="65"/>
    <w:bookmarkStart w:name="z76" w:id="66"/>
    <w:p>
      <w:pPr>
        <w:spacing w:after="0"/>
        <w:ind w:left="0"/>
        <w:jc w:val="both"/>
      </w:pPr>
      <w:r>
        <w:rPr>
          <w:rFonts w:ascii="Times New Roman"/>
          <w:b w:val="false"/>
          <w:i w:val="false"/>
          <w:color w:val="000000"/>
          <w:sz w:val="28"/>
        </w:rPr>
        <w:t>
      4) в соответствии с Трудовым кодексом Республики Казахстан, Законом Республики Казахстан "О государственной службе Республики Казахстан" назначает и освобождает работников Отдела.</w:t>
      </w:r>
    </w:p>
    <w:bookmarkEnd w:id="66"/>
    <w:bookmarkStart w:name="z77" w:id="67"/>
    <w:p>
      <w:pPr>
        <w:spacing w:after="0"/>
        <w:ind w:left="0"/>
        <w:jc w:val="both"/>
      </w:pPr>
      <w:r>
        <w:rPr>
          <w:rFonts w:ascii="Times New Roman"/>
          <w:b w:val="false"/>
          <w:i w:val="false"/>
          <w:color w:val="000000"/>
          <w:sz w:val="28"/>
        </w:rPr>
        <w:t>
      5) принимает меры поощрения и налагает дисциплинарного взыскания на работников отдела;</w:t>
      </w:r>
    </w:p>
    <w:bookmarkEnd w:id="67"/>
    <w:bookmarkStart w:name="z78" w:id="68"/>
    <w:p>
      <w:pPr>
        <w:spacing w:after="0"/>
        <w:ind w:left="0"/>
        <w:jc w:val="both"/>
      </w:pPr>
      <w:r>
        <w:rPr>
          <w:rFonts w:ascii="Times New Roman"/>
          <w:b w:val="false"/>
          <w:i w:val="false"/>
          <w:color w:val="000000"/>
          <w:sz w:val="28"/>
        </w:rPr>
        <w:t>
      6) определяет полномочия работников Отдела в соответствии с Трудовым кодексом Республики Казахстан, Бюджетным кодексом Республики Казахстан, Законом Республики Казахстан "О государственной службе Республики Казахстан", "О местном государственном управлении и самоуправлении в Республике Казахстан";</w:t>
      </w:r>
    </w:p>
    <w:bookmarkEnd w:id="68"/>
    <w:bookmarkStart w:name="z79" w:id="69"/>
    <w:p>
      <w:pPr>
        <w:spacing w:after="0"/>
        <w:ind w:left="0"/>
        <w:jc w:val="both"/>
      </w:pPr>
      <w:r>
        <w:rPr>
          <w:rFonts w:ascii="Times New Roman"/>
          <w:b w:val="false"/>
          <w:i w:val="false"/>
          <w:color w:val="000000"/>
          <w:sz w:val="28"/>
        </w:rPr>
        <w:t>
      7) осуществляет без доверенности действия от имени Отдела, наделяет от имени Отдела других работников полномочиями на совершение определенных действий в интересах Отдела;</w:t>
      </w:r>
    </w:p>
    <w:bookmarkEnd w:id="69"/>
    <w:bookmarkStart w:name="z80" w:id="70"/>
    <w:p>
      <w:pPr>
        <w:spacing w:after="0"/>
        <w:ind w:left="0"/>
        <w:jc w:val="both"/>
      </w:pPr>
      <w:r>
        <w:rPr>
          <w:rFonts w:ascii="Times New Roman"/>
          <w:b w:val="false"/>
          <w:i w:val="false"/>
          <w:color w:val="000000"/>
          <w:sz w:val="28"/>
        </w:rPr>
        <w:t>
      8) руководитель несет персональную ответственность за факт совершения коррупционного правонарушения государственными служащими, находящимися в непосредственном подчинении;</w:t>
      </w:r>
    </w:p>
    <w:bookmarkEnd w:id="70"/>
    <w:bookmarkStart w:name="z81" w:id="71"/>
    <w:p>
      <w:pPr>
        <w:spacing w:after="0"/>
        <w:ind w:left="0"/>
        <w:jc w:val="both"/>
      </w:pPr>
      <w:r>
        <w:rPr>
          <w:rFonts w:ascii="Times New Roman"/>
          <w:b w:val="false"/>
          <w:i w:val="false"/>
          <w:color w:val="000000"/>
          <w:sz w:val="28"/>
        </w:rPr>
        <w:t>
      9) обеспечивает соблюдение законодательства о государственной гарантии равных прав и возможностей мужчин и женщин.</w:t>
      </w:r>
    </w:p>
    <w:bookmarkEnd w:id="71"/>
    <w:bookmarkStart w:name="z82" w:id="72"/>
    <w:p>
      <w:pPr>
        <w:spacing w:after="0"/>
        <w:ind w:left="0"/>
        <w:jc w:val="both"/>
      </w:pPr>
      <w:r>
        <w:rPr>
          <w:rFonts w:ascii="Times New Roman"/>
          <w:b w:val="false"/>
          <w:i w:val="false"/>
          <w:color w:val="000000"/>
          <w:sz w:val="28"/>
        </w:rPr>
        <w:t>
      Исполнение полномочий руководителя Отдела в период его отсутствия осуществляется лицом, его замещающим в соответствии с Трудовым кодексом Республики Казахстан, Законом Республики Казахстан "О государственной службе Республики Казахстан".</w:t>
      </w:r>
    </w:p>
    <w:bookmarkEnd w:id="72"/>
    <w:bookmarkStart w:name="z83" w:id="73"/>
    <w:p>
      <w:pPr>
        <w:spacing w:after="0"/>
        <w:ind w:left="0"/>
        <w:jc w:val="left"/>
      </w:pPr>
      <w:r>
        <w:rPr>
          <w:rFonts w:ascii="Times New Roman"/>
          <w:b/>
          <w:i w:val="false"/>
          <w:color w:val="000000"/>
        </w:rPr>
        <w:t xml:space="preserve"> Глава 4. Имущество коммунального государственного органа</w:t>
      </w:r>
    </w:p>
    <w:bookmarkEnd w:id="73"/>
    <w:bookmarkStart w:name="z84" w:id="74"/>
    <w:p>
      <w:pPr>
        <w:spacing w:after="0"/>
        <w:ind w:left="0"/>
        <w:jc w:val="both"/>
      </w:pPr>
      <w:r>
        <w:rPr>
          <w:rFonts w:ascii="Times New Roman"/>
          <w:b w:val="false"/>
          <w:i w:val="false"/>
          <w:color w:val="000000"/>
          <w:sz w:val="28"/>
        </w:rPr>
        <w:t>
      20. Отдел может иметь на праве оперативного управления обособленное имущество в случаях, предусмотренных законодательством о государственном имуществе.</w:t>
      </w:r>
    </w:p>
    <w:bookmarkEnd w:id="74"/>
    <w:bookmarkStart w:name="z85" w:id="75"/>
    <w:p>
      <w:pPr>
        <w:spacing w:after="0"/>
        <w:ind w:left="0"/>
        <w:jc w:val="both"/>
      </w:pPr>
      <w:r>
        <w:rPr>
          <w:rFonts w:ascii="Times New Roman"/>
          <w:b w:val="false"/>
          <w:i w:val="false"/>
          <w:color w:val="000000"/>
          <w:sz w:val="28"/>
        </w:rPr>
        <w:t>
      Имущество Отдела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Законом Республики Казахстан "О государственном имуществе".</w:t>
      </w:r>
    </w:p>
    <w:bookmarkEnd w:id="75"/>
    <w:bookmarkStart w:name="z86" w:id="76"/>
    <w:p>
      <w:pPr>
        <w:spacing w:after="0"/>
        <w:ind w:left="0"/>
        <w:jc w:val="both"/>
      </w:pPr>
      <w:r>
        <w:rPr>
          <w:rFonts w:ascii="Times New Roman"/>
          <w:b w:val="false"/>
          <w:i w:val="false"/>
          <w:color w:val="000000"/>
          <w:sz w:val="28"/>
        </w:rPr>
        <w:t>
      21. Имущество, закрепленное за Отделом, относится к коммунальной собственности.</w:t>
      </w:r>
    </w:p>
    <w:bookmarkEnd w:id="76"/>
    <w:bookmarkStart w:name="z87" w:id="77"/>
    <w:p>
      <w:pPr>
        <w:spacing w:after="0"/>
        <w:ind w:left="0"/>
        <w:jc w:val="both"/>
      </w:pPr>
      <w:r>
        <w:rPr>
          <w:rFonts w:ascii="Times New Roman"/>
          <w:b w:val="false"/>
          <w:i w:val="false"/>
          <w:color w:val="000000"/>
          <w:sz w:val="28"/>
        </w:rPr>
        <w:t>
      22. Отдел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Гражданским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w:t>
      </w:r>
    </w:p>
    <w:bookmarkEnd w:id="77"/>
    <w:bookmarkStart w:name="z88" w:id="78"/>
    <w:p>
      <w:pPr>
        <w:spacing w:after="0"/>
        <w:ind w:left="0"/>
        <w:jc w:val="left"/>
      </w:pPr>
      <w:r>
        <w:rPr>
          <w:rFonts w:ascii="Times New Roman"/>
          <w:b/>
          <w:i w:val="false"/>
          <w:color w:val="000000"/>
        </w:rPr>
        <w:t xml:space="preserve"> Глава 5. Реорганизация и упразднение коммунального государственного органа</w:t>
      </w:r>
    </w:p>
    <w:bookmarkEnd w:id="78"/>
    <w:bookmarkStart w:name="z89" w:id="79"/>
    <w:p>
      <w:pPr>
        <w:spacing w:after="0"/>
        <w:ind w:left="0"/>
        <w:jc w:val="both"/>
      </w:pPr>
      <w:r>
        <w:rPr>
          <w:rFonts w:ascii="Times New Roman"/>
          <w:b w:val="false"/>
          <w:i w:val="false"/>
          <w:color w:val="000000"/>
          <w:sz w:val="28"/>
        </w:rPr>
        <w:t>
      23. Реорганизация и упразднение Отдела осуществляется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государственном имуществе", Законом Республики Казахстан "О государственной службе Республики Казахстан", а также настоящим Положением.</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