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e95a" w14:textId="b24e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25-2 "Об утверждении бюджета Бирликского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Бирликского сельского округа района имени Габита Мусрепова на 2023-2025 годы" от 29 декабря 2022 года № 25-2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Бирликского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25 551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32 479,7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