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3048" w14:textId="2153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25-8 "Об утверждении бюджета Нежинского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Нежинского сельского округа района имени Габита Мусрепова на 2023-2025 годы" от 29 декабря 2022 года № 25-8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Нежинского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167 782,4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11 631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155 851,4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169 298,2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- 1 515,8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из республиканского бюджета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целевого трансферта из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