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f63b" w14:textId="7dff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25-11 "Об утверждении бюджета Рузаевского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Рузаевского сельского округа района имени Габита Мусрепова на 2023-2025 годы" от 29 декабря 2022 года № 25-11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Рузаевского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85 487,3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44 697,3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86 690,4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-1 203,1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1 203,1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1 203,1 тысяча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