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5ee8" w14:textId="5985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2022 года № 25-12 "Об утверждении бюджета Салкынкольского сельского округа района имени Габита Мусрепова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23 мая 2023 года № 3-31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района имени Габита Мусрепова "Об утверждении бюджета Салкынкольского сельского округа района имени Габита Мусрепова на 2023-2025 годы" от 29 декабря 2022 года № 25-12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Салкынкольского сельского округа района имени Габита Мусрепова на 2023-2025 годы согласно приложениям 1, 2 и 3 соответственно к настоящему решению,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31 526,2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29 766,2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31 940,5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
414,3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414,3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редакции, согласно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района имени Габита Мусрепова Северо-Казахстанской области 	С.Баумаганбетов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2023 года № 3-31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
Салкынкольского сельского округа района имени Габита Мусрепова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
автомобильных дорог в городах районного 
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