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0df9" w14:textId="3a20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25-13 "Об утверждении бюджета Тахтабродского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мая 2023 года № 3-32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Тахтабродского сельского округа района имени Габита Мусрепова на 2023-2025 годы" от 30 декабря 2022 года № 25-13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Тахтабродского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33 210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20 945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34 827,5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-1 617,5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бюджета- 1 617,5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3-32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