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ee6c" w14:textId="e16e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25-14 "Об утверждении бюджета Червонного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23 мамырдағы № 3-35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Червонного сельского округа района имени Габита Мусрепова на 2023-2025 годы" от 29 декабря 2022 года № 25-14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Червонного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319 769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10 312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308 457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320 400,9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166 617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124 652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