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4b6b" w14:textId="72e4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25-9 "Об утверждении бюджета Новоишимского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Новоишимского сельского округа района имени Габита Мусрепова на 2023-2025 годы" от 29 декабря 2022 года № 25-9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Новоишимского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235 075,9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99 032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30 409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105 634,9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239 876,1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- 4 800,2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4 800,2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4 800,2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