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fe3d" w14:textId="8baf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25-2 "Об утверждении бюджета Бирликского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ноября 2023 года № 10-11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29 декабря 2022 года № 25-2 "Об утверждении бюджета Бирликского сельского округа района имени Габита Мусрепова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Бирликского сельского округа района имени Габита Мусрепова на 2023-2025 годы согласно приложениям 1, 2 и 3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28 726,3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4 747,8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23 978,5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29 110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2023 года № 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