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5f7d" w14:textId="4ea5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25-8 "Об утверждении бюджета Нежинского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ноября 2023 года № 10-12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2022 года № 25-8 "Об утверждении бюджета Нежинского сельского округа района имени Габита Мусрепова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Нежинского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113 267,2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11 562,8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4 457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97 247,4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114 783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- 1 515,8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1 515,8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1 515,8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10-12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Нежинского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