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04e80" w14:textId="b904e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29 декабря 2022 года № 25-1 "Об утверждении бюджета Андреевского сельского округа района имени Габита Мусрепова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14 ноября 2023 года № 10-13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от 29 декабря 2022 года № 25-1 "Об утверждении бюджета Андреевского сельского округа района имени Габита Мусрепова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Андреевского сельского округа района имени Габита Мусрепова на 2023-2025 годы согласно приложениям 1, 2 и 3 соответственно к настоящему решению,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34 802,3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8 806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25 996,3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35 874,1 тысяча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- 1 071,8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бюджета – 1 071,8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1 071,8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района имени Габита Мусрепова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Баумаганбетов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Казахстанской области от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ноября 2023 года № 10-13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25-1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Андреевского сельского округа района имени Габита Мусрепова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34 802,3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8 806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7 737,5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25 996,3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25 996,3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25 996,3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35 874,1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32 877,3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32 877,3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32 773,3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1071,8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