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d78bf" w14:textId="37d78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29 декабря 2022 года № 25-7 "Об утверждении бюджета Ломоносовского сельского округа района имени Габита Мусрепова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14 ноября 2023 года № 10-17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от 29 декабря 2022 года № 25-7 "Об утверждении бюджета Ломоносовского сельского округа района имени Габита Мусрепова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Ломоносовского сельского округа района имени Габита Мусрепова на 2023-2025 годы согласно приложениям 1, 2 и 3 соответственно к настоящему решению,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74 266,1 тысяча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12 611,2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355,8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61 299,1 тысяча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75 696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- 1 429,9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1 429,9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1 429,9 тысяч тенге";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имени Габита Мусрепова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С.Баумаганбетов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ноября 2023 года № 10-17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Казахстанской области от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2022 года № 25-7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Ломоносовского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74 266,1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5 892,6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61 299,1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61 299,1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61 299,1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- 1 429,9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