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150e" w14:textId="43915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Кырымбетского сельского округа района имени Габита Мусрепова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11 декабря 2023 года № 11-11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Реестре государственной регистрации нормативных правовых актов за № 32894)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Кырымбетского сельского округа района имени Габита Мусрепова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улиц и сел для участия в сходе местного сообщества Кырымбетского сельского округа района имени Габита Мусрепова Северо-Казахстанской области согласно приложению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2023 года № 11-11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Кырымбетского сельского округа района имени Габита Мусрепова Северо-Казахстанской области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Кырымбетского сельского округа района имени Габита Мусрепова Северо-Казахстанской области (далее – Правила)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приказом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Реестре государственной регистрации нормативно правовых актов за № 32894) и устанавливают порядок проведения раздельных сходов местного сообщества жителей Кырымбетского сельского округа.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сельского округа.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села, улицы.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улиц и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 имени Габита Мусрепова.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сельского округа.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2023 года № 11-11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и сел для участия в сходе местного сообщества Кырымбетского сельского округа района имени Габита Мусрепова Северо-Казахстанской области 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и сел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представителей жителей улиц и сел Кырымбетского сельского округа района имени Габита Мусрепова для участия в сходе местного сообщества (человек)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Новая села Сокологоровка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Карла Маркса села Сокологоровка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Целинная села Сокологоровка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Степная села Сокологоровка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Черемушки села Сокологоровка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Ленина села Сокологоровка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Абылай-Хана села Кырымбет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Бейбитшилик села Кырымбет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