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d763" w14:textId="e3fd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Тахтабродского сельского округа района имени Габита Мусрепова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декабря 2023 года № 14-13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Тахтабродского сельского округа района имени Габита Мусрепова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308 256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7 454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300 252 тысячи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308 256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-0: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Тахтабродского сельского округа на 2024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находящихся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Неналоговыми поступлениями в бюджет сельского округа являются: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от коммунальной собственности сельского округа (коммунальной собственности местного самоуправления);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бюджеты сельского округа от продажи основного капитала являются: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Объем бюджетной субвенции, передаваемой из районного бюджета в бюджет Тахтабродского сельского округа, составляет 20 527 тысяч тенге.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Северо-Казахстанской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29 декабря 2023 года № 14-13</w:t>
            </w:r>
          </w:p>
        </w:tc>
      </w:tr>
    </w:tbl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Тахтабродского сельского округа района имени Габита Мусрепова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7 454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5 680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14-13</w:t>
            </w:r>
          </w:p>
        </w:tc>
      </w:tr>
    </w:tbl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Тахтабродского сельского округа района имени Габита Мусрепова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7 976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6 078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21 964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21 964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21 964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2023 года № 14-13</w:t>
            </w:r>
          </w:p>
        </w:tc>
      </w:tr>
    </w:tbl>
    <w:bookmarkStart w:name="z5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2026 год Тахтабродского сельского округа района имени Габита Мусрепова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8 534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6 503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23 501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23 501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23 501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