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666b" w14:textId="c256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Чистопольского сельского округа района имени Габита Мусрепова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декабря 2023 года № 14-15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Чистопольского сельского округа района имени Габита Мусрепова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91 116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18 072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72 344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93 505,1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- 2 389,1 тысяча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2 389,1 тысяча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2 389,1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21.02.2024 </w:t>
      </w:r>
      <w:r>
        <w:rPr>
          <w:rFonts w:ascii="Times New Roman"/>
          <w:b w:val="false"/>
          <w:i w:val="false"/>
          <w:color w:val="000000"/>
          <w:sz w:val="28"/>
        </w:rPr>
        <w:t>№ 15-6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Чистопольского сельского округа на 2024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Неналоговыми поступлениями в бюджет сельского округа являются: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 сельского округа (коммунальной собственности местного самоуправления);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Поступлением в бюджет сельского округа от продажи основного капитала является: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Объем бюджетной субвенции, передаваемой из районного бюджета в бюджет Чистопольского сельского округа, составляет 46 408 тысяч тенге.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14-15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Чистопольского сельского округа района имени Габита Мусрепова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ммаслихата района имени Габита Мусрепова Северо-Казахстанской области от 21.02.2024 </w:t>
      </w:r>
      <w:r>
        <w:rPr>
          <w:rFonts w:ascii="Times New Roman"/>
          <w:b w:val="false"/>
          <w:i w:val="false"/>
          <w:color w:val="ff0000"/>
          <w:sz w:val="28"/>
        </w:rPr>
        <w:t>№ 15-6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14-15</w:t>
            </w:r>
          </w:p>
        </w:tc>
      </w:tr>
    </w:tbl>
    <w:bookmarkStart w:name="z5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Чистопольского сельского округа района имени Габита Мусрепова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19 337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14-15</w:t>
            </w:r>
          </w:p>
        </w:tc>
      </w:tr>
    </w:tbl>
    <w:bookmarkStart w:name="z6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 Чистопольского сельского округа района имени Габита Мусрепова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17 198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