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9a424" w14:textId="ab9a4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Новоишимского сельского округа района имени Габита Мусрепова Северо-Казахстанской области от 24 октября 2023 года № 117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Закона Республики Казахстан "О местном государственном управлении и самоуправлении в Республике Казахстан", аким Новоишимского сельского округа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акционерному обществу "Национальная компания "Қазақстан темір жолы" сроком на 49 лет на земельные участки, расположенные в селе Новоишимское Новоишимского сельского округа района имени Габита Мусрепова Северо-Казахстанской области, для обслуживания кабельных линий 0,4-кВ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Букпин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Новоишимского сельского округа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"117" от 24 октября 2023 года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Кадаст-ровый номер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землеполь-зователей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Предостав-ляемая площадь в 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угодиям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Паст-бища улуч-шенные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Паст-бища естест-венные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Новоишимский сельский округ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Новоишимское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Новоишимское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Новоишимское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Новоишимское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Новоишимское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Новоишимское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Новоишимское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Новоишимское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Новоишимское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Новоишимское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земель по Новоишимскому сельскому округу: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