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7718" w14:textId="77c7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Есильского района Северо-Казахстанской области от 07 июля 2022 года № 159 "Об утверждении Положения коммунального государственного учреждения "Отдел внутренней политики акимата Есильского района Северо-Казахстанской области"</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9 марта 2023 года № 44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 правовых актах", </w:t>
      </w:r>
      <w:r>
        <w:rPr>
          <w:rFonts w:ascii="Times New Roman"/>
          <w:b w:val="false"/>
          <w:i w:val="false"/>
          <w:color w:val="000000"/>
          <w:sz w:val="28"/>
        </w:rPr>
        <w:t>статьей 14-1</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№590 "О некоторых вопросах организации деятельности государственных органов и их структурных подразделений"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Есильского района Северо-Казахстанской области от 07 июля 2022 года № 159 "Об утверждении Положения коммунального государственного учреждения "Отдел внутренней политики акимата Есильского района Северо-Казахстанской области" следующие изменения:</w:t>
      </w:r>
    </w:p>
    <w:bookmarkEnd w:id="1"/>
    <w:bookmarkStart w:name="z6" w:id="2"/>
    <w:p>
      <w:pPr>
        <w:spacing w:after="0"/>
        <w:ind w:left="0"/>
        <w:jc w:val="both"/>
      </w:pPr>
      <w:r>
        <w:rPr>
          <w:rFonts w:ascii="Times New Roman"/>
          <w:b w:val="false"/>
          <w:i w:val="false"/>
          <w:color w:val="000000"/>
          <w:sz w:val="28"/>
        </w:rPr>
        <w:t>
      в Положении коммунального государственного учреждения "Отдел внутренней политики акимата Есильского района Северо-Казахстанской области, утвержденным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"3. Отдел осуществляет свою деятельность в соответствии с Конституцией Республики Казахстан, Конституционным законом Республики Казахстан "О государственных символах Республики Казахстан", Гражданским кодексом Республики Казахстан, Административным процедурно-процессуальным кодексом Республики Казахстан, Трудовым кодексом Республики Казахстан, Бюджетным кодексом Республики Казахстан, Законом Республики Казахстан "О местном государственном управлении и самоуправлении в Республике Казахстан", Законом Республики Казахстан "О государственной службе Республики Казахстан", Законом Республики Казахстан "О государственных закупках", Законом Республики Казахстан "О противодействии коррупции", Законом Республики Казахстан "О правовых актах", Законом Республики Казахстан "О религиозной деятельности и религиозных объединениях", Законом Республики Казахстан "О средствах массовой информации", Законом Республики Казахстан "О некоммерческих организациях", актами Президента и Правительства Республики Казахстан, а также настоящим Положением";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"9. Местонахождение юридического лица: индекс 150500, Республика Казахстан, Северо-Казахстанская область, Есильский район, село Явленка, улица А.Иманова, 78 А".</w:t>
      </w:r>
    </w:p>
    <w:bookmarkEnd w:id="4"/>
    <w:bookmarkStart w:name="z11" w:id="5"/>
    <w:p>
      <w:pPr>
        <w:spacing w:after="0"/>
        <w:ind w:left="0"/>
        <w:jc w:val="both"/>
      </w:pPr>
      <w:r>
        <w:rPr>
          <w:rFonts w:ascii="Times New Roman"/>
          <w:b w:val="false"/>
          <w:i w:val="false"/>
          <w:color w:val="000000"/>
          <w:sz w:val="28"/>
        </w:rPr>
        <w:t>
      2. Коммунальному государственному учреждению "Отдел внутренней политики акимата Есильского района Северо-Казахстанской области" обеспечить:</w:t>
      </w:r>
    </w:p>
    <w:bookmarkEnd w:id="5"/>
    <w:bookmarkStart w:name="z12" w:id="6"/>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Северо-Казахстанской области для официального опубликования и включения в Эталонный контрольный банк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Есильского района Северо-Казахстанской области, коммунального государственного учреждения отдела внутренней политики акимата Есильского района Северо-Казахстанской области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3) произвести регистрацию вышеуказанного Положения в регистрирующем органе в установленном законодательством сроки.</w:t>
      </w:r>
    </w:p>
    <w:bookmarkEnd w:id="8"/>
    <w:bookmarkStart w:name="z15" w:id="9"/>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Есильского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