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0f0f" w14:textId="8db0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от 30 декабря 2022 года № 26/303 "Об утверждении бюджета Корнеевского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апреля 2023 года № 2/14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30 декабря 2022 года № 26/303 "Об утверждении бюджета Корнеевского сельского округа Есильского района Северо-Казахстанской области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Корнеевского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- 56 686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- 15 854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- 40 593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- 60 569,7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- 3 883,7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- 3 883,7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- 3 883,7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Предусмотреть в бюджете Корнеевского сельского округа Есильского района Северо-Казахстанской области возврат целевых текущих трансфертов, выделенных из областного бюджета в сумме 0,1 тысяч тенге, согласно приложению 4.";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Предусмотреть в бюджете Корнеевского сельского округа расходы за счет свободных остатков бюджетных средств, сложившихся на начало финансового года в сумме 3 883,6 тысяч тенге,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26/303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26/303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2023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