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1194" w14:textId="3c81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30 декабря 2022 года № 26/299 "Об утверждении бюджета Волошинского сельского округа Есильского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14 апреля 2023 года № 3/19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Волошинского сельского округа Есильского района Северо-Казахстанской области на 2023-2025 годы" от 30 декабря 2022 года № 26/299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Волошинского сельского округа Есильского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- 32 395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- 6 719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- 25 676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- 32 675,7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- 280,7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- 280,7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- 280,7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"1-1. Предусмотреть в бюджете Волошинского сельского округа за счет свободных остатков бюджетных средств, сложившихся на 1 января 2023 года, возврат целевых трансфертов выделенных из республиканского бюджета в сумме 0,1 тысяч тенге, из областного бюджета в сумме 0,1 тысяч тенге, согласно приложению 4.";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"1-2. Предусмотреть в бюджете Волошинского сельского округа расходы за счет свободных остатков, сложившихся по состоянию на 1 января 2023 года в сумме 280,5 тысяч тенге, согласно приложению 4.";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Предусмотреть в бюджете Волошинского сельского округа Есильского района Северо-Казахстанской области на 2023 год объҰмы целевых текущих трансфертов выделенных из районного бюджета, в том числе: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бонусов по результатам оценки деятельности государственных служащих за 2021 год;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внутри посҰлковых дорог в селе Ивано-Петровка.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Волошинского сельского округа Есильского района Северо-Казахстанской области "О реализации решения маслихата Есильского района "Об утверждении бюджета Волошинского сельского округа Есильского района Северо-Казахстанской области на 2023-2025 годы.";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 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2023 года № 3/19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26/299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Волошинского сельского округа Есильского района Северо-Казахстанской области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2023 года № 3/19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26/299</w:t>
            </w:r>
          </w:p>
        </w:tc>
      </w:tr>
    </w:tbl>
    <w:bookmarkStart w:name="z6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начало финансового года, возврат неиспользованных целевых трансфертов, выделенных из вышестоящего бюджета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