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b358" w14:textId="663b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2022 года № 26/304 "Об утверждении бюджета Николаевского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14 апреля 2023 года № 3/22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2023-2025 годы" от 30 декабря 2022 года № 26/304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Николаевского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- 33 209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- 5 934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- 2 352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- 24 923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- 34 244,4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- 1 035,4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- 1 035,4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- 1 035,4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расходах бюджета Николаевского сельского округа за счет свободных остатков бюджетных средств, сложившихся на начало финансового года возврат неиспользованных целевых трансфертов выделенных в 2022 финансовом году из областного бюджета в сумме 0,3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Николаевского сельского округа расходы за счет свободных остатков бюджетных средств, сложивщихся на начало финансового года,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Николаевского сельского округа Есильского района Северо-Казахстанской области на 2023 год объемы целевых трансфертов выделенных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автотранспортного средства.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2023-2025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26/304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неиспользование природных и других ресуров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1 035,4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26/304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сложивщихся на 1 января 2023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