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bc76" w14:textId="42eb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2022 года № 26/309 "Об утверждении бюджета Явленского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14 апреля 2023 года № 3/28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2023-2025 годы" от 30 декабря 2022 года № 26/309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Явленского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- 100 179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- 23 216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- 1 575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- 75 388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- 104 245,8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- 4 066,8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- 4 066,8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- 4 066,8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Предусмотреть в бюджете Явленского сельского округа расходы за счет свободных остатков бюджетных средств, сложившихся на начало финансового года в сумме 4 066,8 тысяч тенге, согласно приложения 4.";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Предусмотреть в бюджете Явленского сельского округа Есильского района Северо-Казахстанской области на 2023 год объемы целевых текущих трансфертов, выделяемых из районного бюджета,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дорог;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села Явленка;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в населенных пунктах;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автотранспортного средства;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облачного сервиса для системы видеонаблюдения СЕРГЕК с обслуживанием 2-х камер при въезде и выезде из села Явленка.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Явленского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2023-2025 годы.";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1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3/28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26/309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3/28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26/309</w:t>
            </w:r>
          </w:p>
        </w:tc>
      </w:tr>
    </w:tbl>
    <w:bookmarkStart w:name="z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2023 года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