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66f6b" w14:textId="5766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Есильского района Северо-Казахстанской области от 27 марта 2014 года № 29/173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Амангельдинского сельского округа Есильского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10 мая 2023 года № 4/56. Утратило силу решением маслихата Есильского района Северо-Казахстанской области от 19 сентября 2023 года № 8-94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8-94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Амангельдинского сельского округа Есильского района Северо-Казахстанской области" от 27 марта 2014 года № 29/173 (зарегистрировано в Реестре государственной регистрации нормативных правовых актов № 2724)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2023 года № 4/56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 № 29/173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для участия в сходе местного сообщества Амангельдинского сельского округа Есильского района Северо-Казахстанской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Амангельдинское: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Строительная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Мира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Н.Махина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Ибраева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Восточная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Целинная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Береговая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Сәбит Мұқанов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Садовая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Поляковка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Талапкер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