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12e1" w14:textId="cef1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30 декабря 2022 года № 26/304 "Об утверждении бюджета Николаевского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5 июня 2023 года № 5/66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Николаевского сельского округа Есильского района Северо-Казахстанской области на 2023-2025 годы" от 30 декабря 2022 года № 26/304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Николаевского сельского округа Есильского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- 189 017,2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- 5 934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- 2 352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- 180 731,2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- 190 052,6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- 1 035,4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- 1 035,4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- 1 035,4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Предусмотреть в бюджете Николаевского сельского округа на 2023 год объемы целевых текущих трансфертов выделенных из областного бюджета,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в селе Николаевка Николаевского сельского округа.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Николаевского сельского округа Есильского района Северо-Казахстанской области "О реализации решения маслихата Есильского района "Об утверждении бюджета Николавеского сельского округа Есильского района Северо-Казахстанской области на 2023-2025 годы.";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Предусмотреть в бюджете Николаевского сельского округа Есильского района Северо-Казахстанской области на 2023 год объемы целевых трансфертов выделенных из районного бюджета: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автотранспортного средства;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Николаевского сельского округа Есильского района Северо-Казахстанской области "О реализации решения маслихата Есильского района "Об утверждении бюджета Николаевского сельского округа Есильского района Северо-Казахстанской области на 2023-2025 годы.";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2023 года № 5/66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26/304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Есильского района Северо-Казахстанской области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189 017,2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неиспользование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1 035,4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